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3c428d" w14:textId="63c428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Барлық кандидаттар үшін үгіттік баспа материалдарын орналастыру үшін орындарды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Сарыкөл ауданы әкімдігінің 2020 жылғы 28 мамырдағы № 110 қаулысы. Қостанай облысының Әділет департаментінде 2020 жылғы 1 маусымда № 9235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сайлау туралы" 1995 жылғы 28 қыркүйектегі Қазақстан Республикасы Конституциялық заңының </w:t>
      </w:r>
      <w:r>
        <w:rPr>
          <w:rFonts w:ascii="Times New Roman"/>
          <w:b w:val="false"/>
          <w:i w:val="false"/>
          <w:color w:val="000000"/>
          <w:sz w:val="28"/>
        </w:rPr>
        <w:t>28-бабы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6-тармағына, "Қазақстан Республикасындағы жергілікті мемлекеттік басқару және өзін-өзі басқару туралы" 2001 жылғы 23 қаңтардағы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31-бабына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Сарыкөл ауданының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Сарыкөл аудандық сайлау комиссиясымен бірлесіп (келісім бойынша) барлық кандидаттар үшін үгіттік баспа материалдарын орналастыру үшін орындар осы қаулының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қаулының 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Сарыкөл ауданы әкімдігінің кейбір қаулыларының күші жойылды деп танылсын.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"Сарыкөл ауданы әкімінің аппараты" мемлекеттік мекемесі Қазақстан Республикасының заңнамасында белгіленген тәртіпте: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аумақтық әділет органында мемлекеттік тіркелуін;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 ресми жарияланғанынан кейін Сарыкөл ауданы әкімдігінің интернет – ресурсында орналастырылуын қамтамасыз етсін.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 бақылау аудан әкімі аппаратының басшысына жүктелсін.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қаулы алғашқы ресми жарияланған күнінен кейін күнтізбелік он күн өткен соң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Әкім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Балгарин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Әкімдіктің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28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110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Барлық кандидаттар үшін үгіттік баспа материалдарын орналастыру үшін орындар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56"/>
        <w:gridCol w:w="1226"/>
        <w:gridCol w:w="9018"/>
      </w:tblGrid>
      <w:tr>
        <w:trPr>
          <w:trHeight w:val="30" w:hRule="atLeast"/>
        </w:trPr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Елді-мекеннің атауы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Үгіттік баспа материалдарын орналастыру орындары</w:t>
            </w:r>
          </w:p>
        </w:tc>
      </w:tr>
      <w:tr>
        <w:trPr>
          <w:trHeight w:val="30" w:hRule="atLeast"/>
        </w:trPr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Барвиновка ауылы 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"Аманжол-Акро" жауапкершілігі шектеулі серіктестігі ғимаратының жанындағы стенд</w:t>
            </w:r>
          </w:p>
        </w:tc>
      </w:tr>
      <w:tr>
        <w:trPr>
          <w:trHeight w:val="30" w:hRule="atLeast"/>
        </w:trPr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Веселый Подол ауылы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клуб ғимаратының жанындағы стенд</w:t>
            </w:r>
          </w:p>
        </w:tc>
      </w:tr>
      <w:tr>
        <w:trPr>
          <w:trHeight w:val="30" w:hRule="atLeast"/>
        </w:trPr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Ананьевка ауылы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кітапхана ғимаратының жанындағы стенд</w:t>
            </w:r>
          </w:p>
        </w:tc>
      </w:tr>
      <w:tr>
        <w:trPr>
          <w:trHeight w:val="30" w:hRule="atLeast"/>
        </w:trPr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Златоуст ауылы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Ленин және Целинная көшелерінің қиылысындағы стенд</w:t>
            </w:r>
          </w:p>
        </w:tc>
      </w:tr>
      <w:tr>
        <w:trPr>
          <w:trHeight w:val="30" w:hRule="atLeast"/>
        </w:trPr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Новое ауылы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клуб ғимаратының жанындағы стенд</w:t>
            </w:r>
          </w:p>
        </w:tc>
      </w:tr>
      <w:tr>
        <w:trPr>
          <w:trHeight w:val="30" w:hRule="atLeast"/>
        </w:trPr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Қараоба ауылы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пункт ғимаратының жанындағы стенд</w:t>
            </w:r>
          </w:p>
        </w:tc>
      </w:tr>
      <w:tr>
        <w:trPr>
          <w:trHeight w:val="30" w:hRule="atLeast"/>
        </w:trPr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Комсомол ауылы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дәрігерлік амбулатория ғимаратының жанындағы стенд</w:t>
            </w:r>
          </w:p>
        </w:tc>
      </w:tr>
      <w:tr>
        <w:trPr>
          <w:trHeight w:val="30" w:hRule="atLeast"/>
        </w:trPr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Чапаев ауылы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клуб ғимаратының жанындағы стенд</w:t>
            </w:r>
          </w:p>
        </w:tc>
      </w:tr>
      <w:tr>
        <w:trPr>
          <w:trHeight w:val="30" w:hRule="atLeast"/>
        </w:trPr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Қоскөл ауылы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Элеваторная көшесіндегі № 1 үй жанындағы стенд</w:t>
            </w:r>
          </w:p>
        </w:tc>
      </w:tr>
      <w:tr>
        <w:trPr>
          <w:trHeight w:val="30" w:hRule="atLeast"/>
        </w:trPr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Ленинское ауылы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пункт ғимаратының жанындағы стенд</w:t>
            </w:r>
          </w:p>
        </w:tc>
      </w:tr>
      <w:tr>
        <w:trPr>
          <w:trHeight w:val="30" w:hRule="atLeast"/>
        </w:trPr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Ленинград ауылы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Комсомольская көшесіндегі № 3 үй жанындағы стенд</w:t>
            </w:r>
          </w:p>
        </w:tc>
      </w:tr>
      <w:tr>
        <w:trPr>
          <w:trHeight w:val="30" w:hRule="atLeast"/>
        </w:trPr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Вишневка ауылы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клуб ғимаратының жанындағы стенд</w:t>
            </w:r>
          </w:p>
        </w:tc>
      </w:tr>
      <w:tr>
        <w:trPr>
          <w:trHeight w:val="30" w:hRule="atLeast"/>
        </w:trPr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Большие Дубравы ауылы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"Сарыкөл ауданы әкімдігінің білім бөлімінің Лесной орта мектебі" коммуналдық мемлекеттік мекемесі ғимаратының жанындағы стенд</w:t>
            </w:r>
          </w:p>
        </w:tc>
      </w:tr>
      <w:tr>
        <w:trPr>
          <w:trHeight w:val="30" w:hRule="atLeast"/>
        </w:trPr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Маяк ауылы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"Маякское" жауапкершілігі шектеулі серіктестігі ғимаратының жанындағы стенд </w:t>
            </w:r>
          </w:p>
        </w:tc>
      </w:tr>
      <w:tr>
        <w:trPr>
          <w:trHeight w:val="30" w:hRule="atLeast"/>
        </w:trPr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Севастополь ауылы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клуб ғимаратының жанындағы стенд</w:t>
            </w:r>
          </w:p>
        </w:tc>
      </w:tr>
      <w:tr>
        <w:trPr>
          <w:trHeight w:val="30" w:hRule="atLeast"/>
        </w:trPr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Дубинка ауылы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Дубинка көшесіндегі № 34 үй жанындағы стенд</w:t>
            </w:r>
          </w:p>
        </w:tc>
      </w:tr>
      <w:tr>
        <w:trPr>
          <w:trHeight w:val="30" w:hRule="atLeast"/>
        </w:trPr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Крыловка ауылы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клуб ғимаратының жанындағы стенд</w:t>
            </w:r>
          </w:p>
        </w:tc>
      </w:tr>
      <w:tr>
        <w:trPr>
          <w:trHeight w:val="30" w:hRule="atLeast"/>
        </w:trPr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Сорочинка ауылы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клуб ғимаратының жанындағы стенд</w:t>
            </w:r>
          </w:p>
        </w:tc>
      </w:tr>
      <w:tr>
        <w:trPr>
          <w:trHeight w:val="30" w:hRule="atLeast"/>
        </w:trPr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Мелитополь ауылы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Центральная көшесіндегі № 14 үй жанындағы стенд</w:t>
            </w:r>
          </w:p>
        </w:tc>
      </w:tr>
      <w:tr>
        <w:trPr>
          <w:trHeight w:val="30" w:hRule="atLeast"/>
        </w:trPr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Островное ауылы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 әкімдігі табиғи ресурстар және табиғат пайдалануды реттеу басқармасының "Урицкое орман шаруашылығы мекемесі" коммуналдық мемлекеттік мекемесі ғимаратының жанындағы стенд</w:t>
            </w:r>
          </w:p>
        </w:tc>
      </w:tr>
      <w:tr>
        <w:trPr>
          <w:trHeight w:val="30" w:hRule="atLeast"/>
        </w:trPr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Тағыл ауылы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"Сарыкөл ауданы әкімдігінің білім бөлімінің Тагіл орта мектебі" коммуналдық мемлекеттік мекемесі ғимаратының жанындағы стенд</w:t>
            </w:r>
          </w:p>
        </w:tc>
      </w:tr>
      <w:tr>
        <w:trPr>
          <w:trHeight w:val="30" w:hRule="atLeast"/>
        </w:trPr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Соналы ауылы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"Сарыкөл ауданы әкімдігінің білім бөлімінің Соналы негізгі мектебі" коммуналдық мемлекеттік мекемесі ғимаратының жанындағы стенд</w:t>
            </w:r>
          </w:p>
        </w:tc>
      </w:tr>
      <w:tr>
        <w:trPr>
          <w:trHeight w:val="30" w:hRule="atLeast"/>
        </w:trPr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Ермаковка ауылы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"Сарыкөл ауданы әкімдігінің білім бөлімінің Ермаков бастауыш мектебі" коммуналдық мемлекеттік мекемесі ғимаратының жанындағы стенд</w:t>
            </w:r>
          </w:p>
        </w:tc>
      </w:tr>
      <w:tr>
        <w:trPr>
          <w:trHeight w:val="30" w:hRule="atLeast"/>
        </w:trPr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Тимирязевка ауылы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"Сарыкөл ауданы әкімдігінің білім бөлімінің Тимирязев орта мектебі" коммуналдық мемлекеттік мекемесі ғимаратының жанындағы стенд</w:t>
            </w:r>
          </w:p>
        </w:tc>
      </w:tr>
      <w:tr>
        <w:trPr>
          <w:trHeight w:val="30" w:hRule="atLeast"/>
        </w:trPr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Урожайное ауылы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"Сарыкөл ауданы әкімдігінің білім бөлімінің Чехов орта мектебі" коммуналдық мемлекеттік мекемесі ғимаратының жанындағы стенд</w:t>
            </w:r>
          </w:p>
        </w:tc>
      </w:tr>
      <w:tr>
        <w:trPr>
          <w:trHeight w:val="30" w:hRule="atLeast"/>
        </w:trPr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Сарыкөл кенті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"Қазақстан Республикасы Қаржы министрлігінің Мемлекеттік кірістер комитеті Қостанай облысы бойынша Мемлекеттік кірістер департаментінің Сарыкөл ауданы бойынша Мемлекеттік кірістер басқармасы" республикалық мемлекеттік мекемесі ғимаратының жанындағы стенд</w:t>
            </w:r>
          </w:p>
        </w:tc>
      </w:tr>
      <w:tr>
        <w:trPr>
          <w:trHeight w:val="30" w:hRule="atLeast"/>
        </w:trPr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Сарыкөл кенті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 Сарыкөл ауданы әкімиятының Сарыкөл аудандық білім бөлімінің "Өнер мектебі" мемлекеттік коммуналдық қазыналық кәсіпорыны ғимаратының жанындағы стенд</w:t>
            </w:r>
          </w:p>
        </w:tc>
      </w:tr>
      <w:tr>
        <w:trPr>
          <w:trHeight w:val="30" w:hRule="atLeast"/>
        </w:trPr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Сарыкөл кенті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"Сарыкөл ауданы әкімдігінің білім бөлімінің № 1 Урицк орта мектебі" коммуналдық мемлекеттік мекемесі ғимаратының жанындағы стенд</w:t>
            </w:r>
          </w:p>
        </w:tc>
      </w:tr>
      <w:tr>
        <w:trPr>
          <w:trHeight w:val="30" w:hRule="atLeast"/>
        </w:trPr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Сарыкөл кенті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 әкімдігі денсаулық сақтау басқармасының "Сарыкөл аудандық ауруханасы" коммуналдық мемлекеттік кәсіпорны ғимаратының жанындағы стенд</w:t>
            </w:r>
          </w:p>
        </w:tc>
      </w:tr>
      <w:tr>
        <w:trPr>
          <w:trHeight w:val="30" w:hRule="atLeast"/>
        </w:trPr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Сарыкөл кенті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 әкімдігі білім басқармасының "Сарыкөл агробизнес және құқық колледжі" коммуналдық мемлекеттік қазыналық кәсіпорны ғимаратының жанындағы стенд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Әкімдіктің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28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110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16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Сарыкөл ауданы әкімдігінің күші жойылған кейбір қаулыларының тізбесі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Сарыкөл ауданы әкімдігінің "Сайлау алдындағы үгіт жүргізуге барлық кандидаттар үшін үгіттік баспа материалдарын орналастыру үшін орындарды белгілеу туралы" 2015 жылғы 3 наурыздағы </w:t>
      </w:r>
      <w:r>
        <w:rPr>
          <w:rFonts w:ascii="Times New Roman"/>
          <w:b w:val="false"/>
          <w:i w:val="false"/>
          <w:color w:val="000000"/>
          <w:sz w:val="28"/>
        </w:rPr>
        <w:t>№ 98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 (2015 жылғы 16 сәуірде "Сарыкөл" аудандық газетінде жарияланған, Нормативтік құқықтық актілерді мемлекеттік тіркеу тізілімінде № 5493 болып тіркелген);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Сарыкөл ауданы әкімдігінің "Әкімдіктің 2015 жылғы 3 наурыздағы № 98 "Сайлау алдындағы үгіт жүргізуге барлық кандидаттар үшін үгіттік баспа материалдарын орналастыру үшін орындарды белгілеу туралы" қаулысына өзгеріс енгізу туралы" 2017 жылғы 5 шілдедегі </w:t>
      </w:r>
      <w:r>
        <w:rPr>
          <w:rFonts w:ascii="Times New Roman"/>
          <w:b w:val="false"/>
          <w:i w:val="false"/>
          <w:color w:val="000000"/>
          <w:sz w:val="28"/>
        </w:rPr>
        <w:t>№ 181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 (2017 жылғы 1 тамызда Қазақстан Республикасы нормативтік құқықтық актілерінің эталондық бақылау банкінде жарияланған, Нормативтік құқықтық актілерді мемлекеттік тіркеу тізілімінде № 7135 болып тіркелген);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Сарыкөл ауданы әкімдігінің "Әкімдіктің 2015 жылғы 3 наурыздағы № 98 "Сайлау алдындағы үгіт жүргізуге барлық кандидаттар үшін үгіттік баспа материалдарын орналастыру үшін орындарды белгілеу туралы" қаулысына өзгерістер енгізу туралы" 2018 жылғы 28 мамырда </w:t>
      </w:r>
      <w:r>
        <w:rPr>
          <w:rFonts w:ascii="Times New Roman"/>
          <w:b w:val="false"/>
          <w:i w:val="false"/>
          <w:color w:val="000000"/>
          <w:sz w:val="28"/>
        </w:rPr>
        <w:t>№ 140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 (2018 жылғы 29 маусымда Қазақстан Республикасы нормативтік құқықтық актілерінің эталондық бақылау банкінде жарияланған, Нормативтік құқықтық актілерді мемлекеттік тіркеу тізілімінде № 7870 болып тіркелген).</w:t>
      </w:r>
    </w:p>
    <w:bookmarkEnd w:id="1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