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3f2c" w14:textId="60d3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Сорочин ауылдық округінің әкімінің 2020 жылғы 4 қыркүйектегі № 7-р шешімі. Қостанай облысының Әділет департаментінде 2020 жылғы 7 қыркүйекте № 9433 болып тіркелді. Күші жойылды - Қостанай облысы Сарыкөл ауданы Сорочин ауылдық округі әкімінің 2021 жылғы 8 ақпандағы № 3-р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Сорочин ауылдық округі әкімінің 08.02.2021 </w:t>
      </w:r>
      <w:r>
        <w:rPr>
          <w:rFonts w:ascii="Times New Roman"/>
          <w:b w:val="false"/>
          <w:i w:val="false"/>
          <w:color w:val="ff0000"/>
          <w:sz w:val="28"/>
        </w:rPr>
        <w:t>№ 3-р</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Сарыкөл аудандық аумақтық инспекциясы" мемлекеттік мекемесінің бас мемлекеттік ветеринариялық-санитариялық инспекторының 2020 жылғы 16 маусымдағы № 01-20/173 ұсынысы негізінде Сарыкөл ауданы Сорочин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Сарыкөл ауданы Сорочин ауылдық округінің Крыловка ауылында орналасқан А.Н. Дядюннің жеке ауласының аумағында ірі қара малдың құтырығы бойынша қолайсыздықты жариялауға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Сарыкөл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"Cарыкөл ауданы Сорочин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Сарыкөл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Калмуратов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