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89016" w14:textId="4d890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қоғамдастық жиналысының регламентін бекіту туралы</w:t>
      </w:r>
    </w:p>
    <w:p>
      <w:pPr>
        <w:spacing w:after="0"/>
        <w:ind w:left="0"/>
        <w:jc w:val="both"/>
      </w:pPr>
      <w:r>
        <w:rPr>
          <w:rFonts w:ascii="Times New Roman"/>
          <w:b w:val="false"/>
          <w:i w:val="false"/>
          <w:color w:val="000000"/>
          <w:sz w:val="28"/>
        </w:rPr>
        <w:t>Қостанай облысы Бейімбет Майлин ауданы мәслихатының 2020 жылғы 23 қаңтардағы № 352 шешімі. Қостанай облысының Әділет департаментінде 2020 жылғы 3 ақпанда № 8945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 </w:t>
      </w:r>
      <w:r>
        <w:rPr>
          <w:rFonts w:ascii="Times New Roman"/>
          <w:b w:val="false"/>
          <w:i w:val="false"/>
          <w:color w:val="000000"/>
          <w:sz w:val="28"/>
        </w:rPr>
        <w:t>39-3-бабының</w:t>
      </w:r>
      <w:r>
        <w:rPr>
          <w:rFonts w:ascii="Times New Roman"/>
          <w:b w:val="false"/>
          <w:i w:val="false"/>
          <w:color w:val="000000"/>
          <w:sz w:val="28"/>
        </w:rPr>
        <w:t xml:space="preserve"> 3-1-тармағына сәйкес ауданның мәслихаты </w:t>
      </w:r>
      <w:r>
        <w:rPr>
          <w:rFonts w:ascii="Times New Roman"/>
          <w:b/>
          <w:i w:val="false"/>
          <w:color w:val="000000"/>
          <w:sz w:val="28"/>
        </w:rPr>
        <w:t>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xml:space="preserve">
      1. Қоса беріліп отырған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Бейімбет Майлин ауданы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халық саны екі мың адамнан көп кент, ауылдық округтер үшін 2018 жылғы 1 қаңтардан бастап, халық саны екі мың адам және оданда азырақ ауылдық округтер үшін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Тугельбаев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Бейімбет Майлин ауданы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352 шешімімен</w:t>
            </w:r>
            <w:r>
              <w:br/>
            </w:r>
            <w:r>
              <w:rPr>
                <w:rFonts w:ascii="Times New Roman"/>
                <w:b w:val="false"/>
                <w:i w:val="false"/>
                <w:color w:val="000000"/>
                <w:sz w:val="20"/>
              </w:rPr>
              <w:t>бекітілген</w:t>
            </w:r>
          </w:p>
        </w:tc>
      </w:tr>
    </w:tbl>
    <w:bookmarkStart w:name="z11" w:id="4"/>
    <w:p>
      <w:pPr>
        <w:spacing w:after="0"/>
        <w:ind w:left="0"/>
        <w:jc w:val="left"/>
      </w:pPr>
      <w:r>
        <w:rPr>
          <w:rFonts w:ascii="Times New Roman"/>
          <w:b/>
          <w:i w:val="false"/>
          <w:color w:val="000000"/>
        </w:rPr>
        <w:t xml:space="preserve"> Жергілікті қоғамдастық жиналысының регламенті</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Бейімбет Майлин ауданының кент,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39-3-бабы </w:t>
      </w:r>
      <w:r>
        <w:rPr>
          <w:rFonts w:ascii="Times New Roman"/>
          <w:b w:val="false"/>
          <w:i w:val="false"/>
          <w:color w:val="000000"/>
          <w:sz w:val="28"/>
        </w:rPr>
        <w:t>3-1-тармағына</w:t>
      </w:r>
      <w:r>
        <w:rPr>
          <w:rFonts w:ascii="Times New Roman"/>
          <w:b w:val="false"/>
          <w:i w:val="false"/>
          <w:color w:val="000000"/>
          <w:sz w:val="28"/>
        </w:rPr>
        <w:t xml:space="preserve">,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Бейімбет Майлин ауданы мәслихатының 13.09.2021 </w:t>
      </w:r>
      <w:r>
        <w:rPr>
          <w:rFonts w:ascii="Times New Roman"/>
          <w:b w:val="false"/>
          <w:i w:val="false"/>
          <w:color w:val="000000"/>
          <w:sz w:val="28"/>
        </w:rPr>
        <w:t>№ 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Регламентте</w:t>
      </w:r>
      <w:r>
        <w:rPr>
          <w:rFonts w:ascii="Times New Roman"/>
          <w:b w:val="false"/>
          <w:i w:val="false"/>
          <w:color w:val="000000"/>
          <w:sz w:val="28"/>
        </w:rPr>
        <w:t xml:space="preserve"> қолданылатын негізгі ұғымдар:</w:t>
      </w:r>
    </w:p>
    <w:bookmarkEnd w:id="7"/>
    <w:bookmarkStart w:name="z1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6"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17" w:id="10"/>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0"/>
    <w:bookmarkStart w:name="z18" w:id="11"/>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кент, ауылдық округ, қызметінің мәселелері;</w:t>
      </w:r>
    </w:p>
    <w:bookmarkEnd w:id="11"/>
    <w:bookmarkStart w:name="z19" w:id="12"/>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2" w:id="13"/>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13"/>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кент,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Регламенті 3-1 тармақпен толықтырылды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3" w:id="14"/>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Регламенті 3-2 тармақпен толықтырылды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4" w:id="15"/>
    <w:p>
      <w:pPr>
        <w:spacing w:after="0"/>
        <w:ind w:left="0"/>
        <w:jc w:val="both"/>
      </w:pPr>
      <w:r>
        <w:rPr>
          <w:rFonts w:ascii="Times New Roman"/>
          <w:b w:val="false"/>
          <w:i w:val="false"/>
          <w:color w:val="000000"/>
          <w:sz w:val="28"/>
        </w:rPr>
        <w:t xml:space="preserve">
      3-3. Бірнеше елді мекендерден тұратын әкімшілік-аумақтық бірлік үшін осы регламенттің </w:t>
      </w:r>
      <w:r>
        <w:rPr>
          <w:rFonts w:ascii="Times New Roman"/>
          <w:b w:val="false"/>
          <w:i w:val="false"/>
          <w:color w:val="000000"/>
          <w:sz w:val="28"/>
        </w:rPr>
        <w:t>3-2-тармағының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Регламенті 3-3 тармақпен толықтырылды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Start w:name="z22"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Жиналыс жергілікті маңызы бар ағымдағы мәселелер бойынша өткізіледі:</w:t>
      </w:r>
    </w:p>
    <w:bookmarkEnd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кент, ауылдық округ бюджетінің жобасын және бюджеттің атқарылуы туралы есепті келісу;</w:t>
      </w:r>
    </w:p>
    <w:bookmarkStart w:name="z23" w:id="17"/>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кент, ауылдық округ бюджетін түзетуді келісу;</w:t>
      </w:r>
    </w:p>
    <w:bookmarkEnd w:id="17"/>
    <w:p>
      <w:pPr>
        <w:spacing w:after="0"/>
        <w:ind w:left="0"/>
        <w:jc w:val="both"/>
      </w:pPr>
      <w:r>
        <w:rPr>
          <w:rFonts w:ascii="Times New Roman"/>
          <w:b w:val="false"/>
          <w:i w:val="false"/>
          <w:color w:val="000000"/>
          <w:sz w:val="28"/>
        </w:rPr>
        <w:t>
      кенттің, ауылдық округтің коммуналдық меншігін (жергілікті өзін-өзі басқарудың коммуналдық меншігін) басқару жөніндегі кент, ауылдық округ аппаратының шешімдерін келісу;</w:t>
      </w:r>
    </w:p>
    <w:bookmarkStart w:name="z25" w:id="18"/>
    <w:p>
      <w:pPr>
        <w:spacing w:after="0"/>
        <w:ind w:left="0"/>
        <w:jc w:val="both"/>
      </w:pPr>
      <w:r>
        <w:rPr>
          <w:rFonts w:ascii="Times New Roman"/>
          <w:b w:val="false"/>
          <w:i w:val="false"/>
          <w:color w:val="000000"/>
          <w:sz w:val="28"/>
        </w:rPr>
        <w:t>
      кент, ауылдық округ бюджетінің атқарылуын мониторингтеу мақсатында жиналысқа қатысушылар қатарынан жергілікті қоғамдастық комиссиясын құру;</w:t>
      </w:r>
    </w:p>
    <w:bookmarkEnd w:id="18"/>
    <w:bookmarkStart w:name="z26" w:id="19"/>
    <w:p>
      <w:pPr>
        <w:spacing w:after="0"/>
        <w:ind w:left="0"/>
        <w:jc w:val="both"/>
      </w:pPr>
      <w:r>
        <w:rPr>
          <w:rFonts w:ascii="Times New Roman"/>
          <w:b w:val="false"/>
          <w:i w:val="false"/>
          <w:color w:val="000000"/>
          <w:sz w:val="28"/>
        </w:rPr>
        <w:t>
      кент, ауылдық округ бюджетінің атқарылуына жүргізілген мониторинг нәтижелері туралы есепті тыңдау және талқылау;</w:t>
      </w:r>
    </w:p>
    <w:bookmarkEnd w:id="19"/>
    <w:p>
      <w:pPr>
        <w:spacing w:after="0"/>
        <w:ind w:left="0"/>
        <w:jc w:val="both"/>
      </w:pPr>
      <w:r>
        <w:rPr>
          <w:rFonts w:ascii="Times New Roman"/>
          <w:b w:val="false"/>
          <w:i w:val="false"/>
          <w:color w:val="000000"/>
          <w:sz w:val="28"/>
        </w:rPr>
        <w:t>
      кент, ауылдық округ коммуналдық мүлкін иеліктен шығаруды келісу;</w:t>
      </w:r>
    </w:p>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w:t>
      </w:r>
    </w:p>
    <w:p>
      <w:pPr>
        <w:spacing w:after="0"/>
        <w:ind w:left="0"/>
        <w:jc w:val="both"/>
      </w:pPr>
      <w:r>
        <w:rPr>
          <w:rFonts w:ascii="Times New Roman"/>
          <w:b w:val="false"/>
          <w:i w:val="false"/>
          <w:color w:val="000000"/>
          <w:sz w:val="28"/>
        </w:rPr>
        <w:t>
      кент, ауылдық округ әкіміне кандидат ретінде тіркеу үшін тиісті аудандық сайлау комиссиясына одан әрі енгізу үшін кент,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кент,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4" w:id="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Жиналысты кент,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Start w:name="z35" w:id="2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7" w:id="2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 xml:space="preserve">Заңның 39-3-бабы </w:t>
      </w:r>
      <w:r>
        <w:rPr>
          <w:rFonts w:ascii="Times New Roman"/>
          <w:b w:val="false"/>
          <w:i w:val="false"/>
          <w:color w:val="000000"/>
          <w:sz w:val="28"/>
        </w:rPr>
        <w:t>3-тармағының</w:t>
      </w:r>
      <w:r>
        <w:rPr>
          <w:rFonts w:ascii="Times New Roman"/>
          <w:b w:val="false"/>
          <w:i w:val="false"/>
          <w:color w:val="000000"/>
          <w:sz w:val="28"/>
        </w:rPr>
        <w:t xml:space="preserve">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немесе бұқаралық ақпаратты, оның ішінде интернет - ресурстарды үздіксіз тарату құралдары арқылы немесе өзге де тәсілдермен хабардар етіледі.</w:t>
      </w:r>
    </w:p>
    <w:bookmarkEnd w:id="22"/>
    <w:bookmarkStart w:name="z24" w:id="2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Бейімбет Майлин ауданы мәслихатының 13.09.2021 </w:t>
      </w:r>
      <w:r>
        <w:rPr>
          <w:rFonts w:ascii="Times New Roman"/>
          <w:b w:val="false"/>
          <w:i w:val="false"/>
          <w:color w:val="000000"/>
          <w:sz w:val="28"/>
        </w:rPr>
        <w:t>№ 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39" w:id="24"/>
    <w:p>
      <w:pPr>
        <w:spacing w:after="0"/>
        <w:ind w:left="0"/>
        <w:jc w:val="both"/>
      </w:pPr>
      <w:r>
        <w:rPr>
          <w:rFonts w:ascii="Times New Roman"/>
          <w:b w:val="false"/>
          <w:i w:val="false"/>
          <w:color w:val="000000"/>
          <w:sz w:val="28"/>
        </w:rPr>
        <w:t>
      7. Жиналысты шақыру алдында әкімнің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24"/>
    <w:bookmarkStart w:name="z40" w:id="25"/>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25"/>
    <w:bookmarkStart w:name="z41" w:id="26"/>
    <w:p>
      <w:pPr>
        <w:spacing w:after="0"/>
        <w:ind w:left="0"/>
        <w:jc w:val="both"/>
      </w:pPr>
      <w:r>
        <w:rPr>
          <w:rFonts w:ascii="Times New Roman"/>
          <w:b w:val="false"/>
          <w:i w:val="false"/>
          <w:color w:val="000000"/>
          <w:sz w:val="28"/>
        </w:rPr>
        <w:t>
      8. Жиналысты шақыруды әкім немесе ол уәкілеттік берген адам ашады.</w:t>
      </w:r>
    </w:p>
    <w:bookmarkEnd w:id="26"/>
    <w:bookmarkStart w:name="z42" w:id="27"/>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27"/>
    <w:bookmarkStart w:name="z43" w:id="28"/>
    <w:p>
      <w:pPr>
        <w:spacing w:after="0"/>
        <w:ind w:left="0"/>
        <w:jc w:val="both"/>
      </w:pPr>
      <w:r>
        <w:rPr>
          <w:rFonts w:ascii="Times New Roman"/>
          <w:b w:val="false"/>
          <w:i w:val="false"/>
          <w:color w:val="000000"/>
          <w:sz w:val="28"/>
        </w:rPr>
        <w:t>
      9. Жиналыстың күн тәртібін кент, ауылдық округтер әкімінің аппаратының жиналыс мүшелері, тиісті аумақтың әкімі енгізген ұсыныстар негізінде қалыптастырады.</w:t>
      </w:r>
    </w:p>
    <w:bookmarkEnd w:id="28"/>
    <w:bookmarkStart w:name="z44" w:id="29"/>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29"/>
    <w:bookmarkStart w:name="z45" w:id="30"/>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0"/>
    <w:bookmarkStart w:name="z46" w:id="31"/>
    <w:p>
      <w:pPr>
        <w:spacing w:after="0"/>
        <w:ind w:left="0"/>
        <w:jc w:val="both"/>
      </w:pPr>
      <w:r>
        <w:rPr>
          <w:rFonts w:ascii="Times New Roman"/>
          <w:b w:val="false"/>
          <w:i w:val="false"/>
          <w:color w:val="000000"/>
          <w:sz w:val="28"/>
        </w:rPr>
        <w:t>
      Жиналысты шақырудың күн тәртібін жиналыс бекітеді.</w:t>
      </w:r>
    </w:p>
    <w:bookmarkEnd w:id="31"/>
    <w:bookmarkStart w:name="z47" w:id="32"/>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bookmarkEnd w:id="32"/>
    <w:bookmarkStart w:name="z48" w:id="3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3"/>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0" w:id="34"/>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34"/>
    <w:bookmarkStart w:name="z51" w:id="35"/>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35"/>
    <w:bookmarkStart w:name="z52" w:id="3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36"/>
    <w:bookmarkStart w:name="z53" w:id="3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37"/>
    <w:bookmarkStart w:name="z54" w:id="3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38"/>
    <w:bookmarkStart w:name="z55" w:id="39"/>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Жиналыс өз өкілеттігі шеңберінде шақырылымға қатысып отырған жиналыс мүшелерінің көпшілік даусымен шешімдер қабылдайды.</w:t>
      </w:r>
    </w:p>
    <w:bookmarkEnd w:id="39"/>
    <w:bookmarkStart w:name="z27" w:id="4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40"/>
    <w:bookmarkStart w:name="z28" w:id="41"/>
    <w:p>
      <w:pPr>
        <w:spacing w:after="0"/>
        <w:ind w:left="0"/>
        <w:jc w:val="both"/>
      </w:pPr>
      <w:r>
        <w:rPr>
          <w:rFonts w:ascii="Times New Roman"/>
          <w:b w:val="false"/>
          <w:i w:val="false"/>
          <w:color w:val="000000"/>
          <w:sz w:val="28"/>
        </w:rPr>
        <w:t>
      Жиналыстың шешімі хаттамамен ресімделеді, онда:</w:t>
      </w:r>
    </w:p>
    <w:bookmarkEnd w:id="41"/>
    <w:bookmarkStart w:name="z29" w:id="42"/>
    <w:p>
      <w:pPr>
        <w:spacing w:after="0"/>
        <w:ind w:left="0"/>
        <w:jc w:val="both"/>
      </w:pPr>
      <w:r>
        <w:rPr>
          <w:rFonts w:ascii="Times New Roman"/>
          <w:b w:val="false"/>
          <w:i w:val="false"/>
          <w:color w:val="000000"/>
          <w:sz w:val="28"/>
        </w:rPr>
        <w:t>
      1) жиналыстың өткізілген күні мен орны;</w:t>
      </w:r>
    </w:p>
    <w:bookmarkEnd w:id="42"/>
    <w:bookmarkStart w:name="z30" w:id="43"/>
    <w:p>
      <w:pPr>
        <w:spacing w:after="0"/>
        <w:ind w:left="0"/>
        <w:jc w:val="both"/>
      </w:pPr>
      <w:r>
        <w:rPr>
          <w:rFonts w:ascii="Times New Roman"/>
          <w:b w:val="false"/>
          <w:i w:val="false"/>
          <w:color w:val="000000"/>
          <w:sz w:val="28"/>
        </w:rPr>
        <w:t>
      2) жиналыс мүшелерінің саны және тізімі;</w:t>
      </w:r>
    </w:p>
    <w:bookmarkEnd w:id="43"/>
    <w:bookmarkStart w:name="z31" w:id="44"/>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4"/>
    <w:bookmarkStart w:name="z32" w:id="45"/>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кент,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кент, ауылдық округ әкіміне беріледі.</w:t>
      </w:r>
    </w:p>
    <w:p>
      <w:pPr>
        <w:spacing w:after="0"/>
        <w:ind w:left="0"/>
        <w:jc w:val="both"/>
      </w:pPr>
      <w:r>
        <w:rPr>
          <w:rFonts w:ascii="Times New Roman"/>
          <w:b w:val="false"/>
          <w:i w:val="false"/>
          <w:color w:val="000000"/>
          <w:sz w:val="28"/>
        </w:rPr>
        <w:t>
      Кент,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Қостанай облысы Бейімбет Майлин ауданы мәслихатының 13.09.2021 </w:t>
      </w:r>
      <w:r>
        <w:rPr>
          <w:rFonts w:ascii="Times New Roman"/>
          <w:b w:val="false"/>
          <w:i w:val="false"/>
          <w:color w:val="000000"/>
          <w:sz w:val="28"/>
        </w:rPr>
        <w:t>№ 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 өзгеріс енгізілді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5" w:id="46"/>
    <w:p>
      <w:pPr>
        <w:spacing w:after="0"/>
        <w:ind w:left="0"/>
        <w:jc w:val="both"/>
      </w:pPr>
      <w:r>
        <w:rPr>
          <w:rFonts w:ascii="Times New Roman"/>
          <w:b w:val="false"/>
          <w:i w:val="false"/>
          <w:color w:val="000000"/>
          <w:sz w:val="28"/>
        </w:rPr>
        <w:t>
      13. Жиналыс қабылдаған шешімдерді кент, ауылдық округ әкімі қарайды және кент, ауылдық округ әкімінің аппараты бес жұмыс күнінен аспайтын мерзімде жиналыс мүшелеріне жеткізеді.</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7" w:id="47"/>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7"/>
    <w:p>
      <w:pPr>
        <w:spacing w:after="0"/>
        <w:ind w:left="0"/>
        <w:jc w:val="both"/>
      </w:pPr>
      <w:r>
        <w:rPr>
          <w:rFonts w:ascii="Times New Roman"/>
          <w:b w:val="false"/>
          <w:i w:val="false"/>
          <w:color w:val="000000"/>
          <w:sz w:val="28"/>
        </w:rPr>
        <w:t>
      Кент, ауылдық округ әкімінің келіспеушілігін тудырған мәселелерді шешу мүмкін болмаған жағдайда, мәселені аудан әкімі шешеді.</w:t>
      </w:r>
    </w:p>
    <w:p>
      <w:pPr>
        <w:spacing w:after="0"/>
        <w:ind w:left="0"/>
        <w:jc w:val="both"/>
      </w:pPr>
      <w:r>
        <w:rPr>
          <w:rFonts w:ascii="Times New Roman"/>
          <w:b w:val="false"/>
          <w:i w:val="false"/>
          <w:color w:val="000000"/>
          <w:sz w:val="28"/>
        </w:rPr>
        <w:t>
      Кент, ауылдық округ әкімі екі жұмыс күні ішінде әкімнің және аудан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кент, ауылдық округ әкімдерімен ждәне жергілікті қоғамдастық жналысының арасында келіспеушілік туындаған жағдайда аудан мәслихатының таяудағы отырысында алдын ала талқылаудан және оның шешімінен кейін аудан әкімі шешім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Қостанай облысы Бейімбет Майлин ауданы мәслихатының 06.12.2021 </w:t>
      </w:r>
      <w:r>
        <w:rPr>
          <w:rFonts w:ascii="Times New Roman"/>
          <w:b w:val="false"/>
          <w:i w:val="false"/>
          <w:color w:val="000000"/>
          <w:sz w:val="28"/>
        </w:rPr>
        <w:t>№ 63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8" w:id="48"/>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кент, ауылдық округтер әкімдері мақұлдаған шешімдердің орындалуын қамтамасыз етеді.</w:t>
      </w:r>
    </w:p>
    <w:bookmarkEnd w:id="48"/>
    <w:bookmarkStart w:name="z69" w:id="49"/>
    <w:p>
      <w:pPr>
        <w:spacing w:after="0"/>
        <w:ind w:left="0"/>
        <w:jc w:val="both"/>
      </w:pPr>
      <w:r>
        <w:rPr>
          <w:rFonts w:ascii="Times New Roman"/>
          <w:b w:val="false"/>
          <w:i w:val="false"/>
          <w:color w:val="000000"/>
          <w:sz w:val="28"/>
        </w:rPr>
        <w:t>
      16. Жиналысты шақыруда қабылданған шешімдерді кент, ауылдық округтер әкімінің аппараты бұқаралық ақпарат құралдары арқылы немесе өзге де тәсілдермен таратады.</w:t>
      </w:r>
    </w:p>
    <w:bookmarkEnd w:id="49"/>
    <w:bookmarkStart w:name="z70" w:id="50"/>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50"/>
    <w:bookmarkStart w:name="z71" w:id="51"/>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bookmarkEnd w:id="51"/>
    <w:bookmarkStart w:name="z72" w:id="52"/>
    <w:p>
      <w:pPr>
        <w:spacing w:after="0"/>
        <w:ind w:left="0"/>
        <w:jc w:val="both"/>
      </w:pPr>
      <w:r>
        <w:rPr>
          <w:rFonts w:ascii="Times New Roman"/>
          <w:b w:val="false"/>
          <w:i w:val="false"/>
          <w:color w:val="000000"/>
          <w:sz w:val="28"/>
        </w:rPr>
        <w:t>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52"/>
    <w:bookmarkStart w:name="z73" w:id="53"/>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2020 жылғы 23 қаңтардағы</w:t>
            </w:r>
            <w:r>
              <w:br/>
            </w:r>
            <w:r>
              <w:rPr>
                <w:rFonts w:ascii="Times New Roman"/>
                <w:b w:val="false"/>
                <w:i w:val="false"/>
                <w:color w:val="000000"/>
                <w:sz w:val="20"/>
              </w:rPr>
              <w:t>№ 352 шешіміне</w:t>
            </w:r>
            <w:r>
              <w:br/>
            </w:r>
            <w:r>
              <w:rPr>
                <w:rFonts w:ascii="Times New Roman"/>
                <w:b w:val="false"/>
                <w:i w:val="false"/>
                <w:color w:val="000000"/>
                <w:sz w:val="20"/>
              </w:rPr>
              <w:t>қосымша</w:t>
            </w:r>
          </w:p>
        </w:tc>
      </w:tr>
    </w:tbl>
    <w:bookmarkStart w:name="z75" w:id="54"/>
    <w:p>
      <w:pPr>
        <w:spacing w:after="0"/>
        <w:ind w:left="0"/>
        <w:jc w:val="left"/>
      </w:pPr>
      <w:r>
        <w:rPr>
          <w:rFonts w:ascii="Times New Roman"/>
          <w:b/>
          <w:i w:val="false"/>
          <w:color w:val="000000"/>
        </w:rPr>
        <w:t xml:space="preserve"> Бейімбет Майлин ауданы мәслихатының күші жойылған кейбір шешімдерінің тізбесі</w:t>
      </w:r>
    </w:p>
    <w:bookmarkEnd w:id="54"/>
    <w:bookmarkStart w:name="z76" w:id="55"/>
    <w:p>
      <w:pPr>
        <w:spacing w:after="0"/>
        <w:ind w:left="0"/>
        <w:jc w:val="both"/>
      </w:pPr>
      <w:r>
        <w:rPr>
          <w:rFonts w:ascii="Times New Roman"/>
          <w:b w:val="false"/>
          <w:i w:val="false"/>
          <w:color w:val="000000"/>
          <w:sz w:val="28"/>
        </w:rPr>
        <w:t xml:space="preserve">
      1. Мәслихаттың "Таран ауданы Асенкритов ауылдық округінің жергілікті қоғамдастық жиналысының Регламентін бекіту туралы" 2018 жылғы 17 тамыздағы </w:t>
      </w:r>
      <w:r>
        <w:rPr>
          <w:rFonts w:ascii="Times New Roman"/>
          <w:b w:val="false"/>
          <w:i w:val="false"/>
          <w:color w:val="000000"/>
          <w:sz w:val="28"/>
        </w:rPr>
        <w:t>№ 210</w:t>
      </w:r>
      <w:r>
        <w:rPr>
          <w:rFonts w:ascii="Times New Roman"/>
          <w:b w:val="false"/>
          <w:i w:val="false"/>
          <w:color w:val="000000"/>
          <w:sz w:val="28"/>
        </w:rPr>
        <w:t xml:space="preserve"> (2018 жылғы 14 қыркүйекте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8028 болып тіркелген) шешімі;</w:t>
      </w:r>
    </w:p>
    <w:bookmarkEnd w:id="55"/>
    <w:bookmarkStart w:name="z77" w:id="56"/>
    <w:p>
      <w:pPr>
        <w:spacing w:after="0"/>
        <w:ind w:left="0"/>
        <w:jc w:val="both"/>
      </w:pPr>
      <w:r>
        <w:rPr>
          <w:rFonts w:ascii="Times New Roman"/>
          <w:b w:val="false"/>
          <w:i w:val="false"/>
          <w:color w:val="000000"/>
          <w:sz w:val="28"/>
        </w:rPr>
        <w:t xml:space="preserve">
      2. Мәслихаттың "Таран ауданы Майский ауылдық округінің жергілікті қоғамдастық жиналысының Регламентін бекіту туралы" 2018 жылғы 17 тамыздағы </w:t>
      </w:r>
      <w:r>
        <w:rPr>
          <w:rFonts w:ascii="Times New Roman"/>
          <w:b w:val="false"/>
          <w:i w:val="false"/>
          <w:color w:val="000000"/>
          <w:sz w:val="28"/>
        </w:rPr>
        <w:t>№ 211</w:t>
      </w:r>
      <w:r>
        <w:rPr>
          <w:rFonts w:ascii="Times New Roman"/>
          <w:b w:val="false"/>
          <w:i w:val="false"/>
          <w:color w:val="000000"/>
          <w:sz w:val="28"/>
        </w:rPr>
        <w:t xml:space="preserve"> (2018 жылғы 14 қыркүйекте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8029 болып тіркелген) шешімі;</w:t>
      </w:r>
    </w:p>
    <w:bookmarkEnd w:id="56"/>
    <w:bookmarkStart w:name="z78" w:id="57"/>
    <w:p>
      <w:pPr>
        <w:spacing w:after="0"/>
        <w:ind w:left="0"/>
        <w:jc w:val="both"/>
      </w:pPr>
      <w:r>
        <w:rPr>
          <w:rFonts w:ascii="Times New Roman"/>
          <w:b w:val="false"/>
          <w:i w:val="false"/>
          <w:color w:val="000000"/>
          <w:sz w:val="28"/>
        </w:rPr>
        <w:t xml:space="preserve">
      3. Мәслихаттың "Таран ауданы Новоильинов ауылдық округінің жергілікті қоғамдастық жиналысының Регламентін бекіту туралы" 2018 жылғы 17 тамыздағы </w:t>
      </w:r>
      <w:r>
        <w:rPr>
          <w:rFonts w:ascii="Times New Roman"/>
          <w:b w:val="false"/>
          <w:i w:val="false"/>
          <w:color w:val="000000"/>
          <w:sz w:val="28"/>
        </w:rPr>
        <w:t>№ 212</w:t>
      </w:r>
      <w:r>
        <w:rPr>
          <w:rFonts w:ascii="Times New Roman"/>
          <w:b w:val="false"/>
          <w:i w:val="false"/>
          <w:color w:val="000000"/>
          <w:sz w:val="28"/>
        </w:rPr>
        <w:t xml:space="preserve"> (2018 жылғы 14 қыркүйекте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8030 болып тіркелген) шешімі;</w:t>
      </w:r>
    </w:p>
    <w:bookmarkEnd w:id="57"/>
    <w:bookmarkStart w:name="z79" w:id="58"/>
    <w:p>
      <w:pPr>
        <w:spacing w:after="0"/>
        <w:ind w:left="0"/>
        <w:jc w:val="both"/>
      </w:pPr>
      <w:r>
        <w:rPr>
          <w:rFonts w:ascii="Times New Roman"/>
          <w:b w:val="false"/>
          <w:i w:val="false"/>
          <w:color w:val="000000"/>
          <w:sz w:val="28"/>
        </w:rPr>
        <w:t xml:space="preserve">
      4. Мәслихаттың "Бейімбет Майлин ауданы Әйет ауылдық округінің жергілікті қоғамдастық жиналысының Регламентін бекіту туралы" 2018 жылғы 17 тамыздағы </w:t>
      </w:r>
      <w:r>
        <w:rPr>
          <w:rFonts w:ascii="Times New Roman"/>
          <w:b w:val="false"/>
          <w:i w:val="false"/>
          <w:color w:val="000000"/>
          <w:sz w:val="28"/>
        </w:rPr>
        <w:t>№ 213</w:t>
      </w:r>
      <w:r>
        <w:rPr>
          <w:rFonts w:ascii="Times New Roman"/>
          <w:b w:val="false"/>
          <w:i w:val="false"/>
          <w:color w:val="000000"/>
          <w:sz w:val="28"/>
        </w:rPr>
        <w:t xml:space="preserve"> (2018 жылғы 14 қыркүйекте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8031 болып тіркелген) шешімі;</w:t>
      </w:r>
    </w:p>
    <w:bookmarkEnd w:id="58"/>
    <w:bookmarkStart w:name="z80" w:id="59"/>
    <w:p>
      <w:pPr>
        <w:spacing w:after="0"/>
        <w:ind w:left="0"/>
        <w:jc w:val="both"/>
      </w:pPr>
      <w:r>
        <w:rPr>
          <w:rFonts w:ascii="Times New Roman"/>
          <w:b w:val="false"/>
          <w:i w:val="false"/>
          <w:color w:val="000000"/>
          <w:sz w:val="28"/>
        </w:rPr>
        <w:t xml:space="preserve">
      5. Мәслихаттың "Таран ауданы Тобыл кентінің жергілікті қоғамдастық жиналысының Регламентін бекіту туралы" 2018 жылғы 17 тамыздағы </w:t>
      </w:r>
      <w:r>
        <w:rPr>
          <w:rFonts w:ascii="Times New Roman"/>
          <w:b w:val="false"/>
          <w:i w:val="false"/>
          <w:color w:val="000000"/>
          <w:sz w:val="28"/>
        </w:rPr>
        <w:t>№ 214</w:t>
      </w:r>
      <w:r>
        <w:rPr>
          <w:rFonts w:ascii="Times New Roman"/>
          <w:b w:val="false"/>
          <w:i w:val="false"/>
          <w:color w:val="000000"/>
          <w:sz w:val="28"/>
        </w:rPr>
        <w:t xml:space="preserve"> (2018 жылғы 14 қыркүйекте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8032 болып тіркелген) шешімі;</w:t>
      </w:r>
    </w:p>
    <w:bookmarkEnd w:id="59"/>
    <w:bookmarkStart w:name="z81" w:id="60"/>
    <w:p>
      <w:pPr>
        <w:spacing w:after="0"/>
        <w:ind w:left="0"/>
        <w:jc w:val="both"/>
      </w:pPr>
      <w:r>
        <w:rPr>
          <w:rFonts w:ascii="Times New Roman"/>
          <w:b w:val="false"/>
          <w:i w:val="false"/>
          <w:color w:val="000000"/>
          <w:sz w:val="28"/>
        </w:rPr>
        <w:t xml:space="preserve">
      6. Мәслихаттың "Мәслихаттың 2018 жылғы 17 тамыздағы № 213 "Таран ауданы Таран ауылдық округінің жергілікті қоғамдастық жиналысының Регламентін бекіту туралы" шешіміне өзгерістер енгізу туралы" 2019 жылғы 24 қазандағы </w:t>
      </w:r>
      <w:r>
        <w:rPr>
          <w:rFonts w:ascii="Times New Roman"/>
          <w:b w:val="false"/>
          <w:i w:val="false"/>
          <w:color w:val="000000"/>
          <w:sz w:val="28"/>
        </w:rPr>
        <w:t>№ 319</w:t>
      </w:r>
      <w:r>
        <w:rPr>
          <w:rFonts w:ascii="Times New Roman"/>
          <w:b w:val="false"/>
          <w:i w:val="false"/>
          <w:color w:val="000000"/>
          <w:sz w:val="28"/>
        </w:rPr>
        <w:t xml:space="preserve"> (2019 жылғы 31 қазандағы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8721 болып тіркелген) шешімі.</w:t>
      </w:r>
    </w:p>
    <w:bookmarkEnd w:id="6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