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3191" w14:textId="2973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16 қыркүйектегі № 220 "Сайлау алдындағы үгіт жүргізуге барлық кандидаттар үшін 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2020 жылғы 9 сәуірдегі № 77 қаулысы. Қостанай облысының Әділет департаментінде 2020 жылғы 10 сәуірде № 9103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"Қостанай облысының Таран ауданын қайта атау туралы"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Президентінің Жарлығына сәйкес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"Сайлау алдындағы үгіт жүргізуге барлық кандидаттар үшін үгіттік баспа материалдарын орналастыру үшін орындар белгілеу туралы" 2015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(2015 жылғы 15 қазанда "Маяк" газетінде жарияланған, Нормативтік құқықтық актілерді мемлекеттік тіркеу тізілімінде № 5927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кіріспесінде және барлық мәтін бойынша "Таран ауданының", "Таран аудандық сайлау комиссиясымен" сөз тіркестері "Бейімбет Майлин ауданының", "Бейімбет Майлин ауданы сайлау комиссиясымен" деп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2, 3, 4, 5, 7, 8, 11, 14, 16, 19, 24, 25, 30, 46-жолдар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1226"/>
        <w:gridCol w:w="8903"/>
      </w:tblGrid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 ауылы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"Кристалл" мәдениет үйі ғимаратының фойесіндегі стенд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 ауылы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"Бейімбет Майлин ауданы әкімдігі білім бөлімінің Асенкритов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Баталы ауылы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көшесіндегі стенд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Варваринка ауылы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Физкультурная көшесіндегі стенд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1099"/>
        <w:gridCol w:w="9255"/>
      </w:tblGrid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стенд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Қайыңдыкөл ауылы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"Бейімбет Майлин ауданы әкімдігі білім бөлімінің Е. Омаров атындағы негізгі мектебі" коммуналдық мемлекеттік мекемесі ғимаратының жанындағы стенд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6"/>
        <w:gridCol w:w="2500"/>
        <w:gridCol w:w="3464"/>
      </w:tblGrid>
      <w:tr>
        <w:trPr>
          <w:trHeight w:val="30" w:hRule="atLeast"/>
        </w:trPr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Евгеновка ауылы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көшесіндегі стенд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6"/>
        <w:gridCol w:w="2319"/>
        <w:gridCol w:w="4105"/>
      </w:tblGrid>
      <w:tr>
        <w:trPr>
          <w:trHeight w:val="30" w:hRule="atLeast"/>
        </w:trPr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Нагорное ауылы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ғимаратының жанындағы стенд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6"/>
        <w:gridCol w:w="2500"/>
        <w:gridCol w:w="3464"/>
      </w:tblGrid>
      <w:tr>
        <w:trPr>
          <w:trHeight w:val="30" w:hRule="atLeast"/>
        </w:trPr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көшесіндегі стенд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8"/>
        <w:gridCol w:w="1139"/>
        <w:gridCol w:w="8273"/>
      </w:tblGrid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Щербиновка ауылы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"Бейімбет Майлин ауданы әкімдігі білім бөлімінің Щербинов негізгі мектебі" коммуналдық мемлекеттік мекемесі ғимаратының жанындағы стенд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9"/>
        <w:gridCol w:w="2161"/>
        <w:gridCol w:w="4660"/>
      </w:tblGrid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Елизаветинка ауылы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 ауылы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Жанғаскин көшесіндегі стенд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6"/>
        <w:gridCol w:w="2500"/>
        <w:gridCol w:w="3464"/>
      </w:tblGrid>
      <w:tr>
        <w:trPr>
          <w:trHeight w:val="30" w:hRule="atLeast"/>
        </w:trPr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Валерьяновка ауылы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5"/>
        <w:gridCol w:w="1181"/>
        <w:gridCol w:w="8124"/>
      </w:tblGrid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кенті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ауданы әкімдігінің шаруашылық жүргізу құқығындағы "Тобыл" мемлекеттік коммуналдық кәсіпорны ғимаратының жанындағы стенд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41-жол алынып тасталсын: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9"/>
        <w:gridCol w:w="1519"/>
        <w:gridCol w:w="6932"/>
      </w:tblGrid>
      <w:tr>
        <w:trPr>
          <w:trHeight w:val="30" w:hRule="atLeast"/>
        </w:trPr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 ауданы әкімінің аппараты" мемлекеттік мекемесінің ғимаратындағы стенд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әкімінің аппараты" мемлекеттік мекемесі Қазақстан Республикасының заңнамасында белгіленген тәртіпте: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интернет-ресурсында орналастыруын қамтамасыз етсін.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басшысына жүктелсін.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