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b842" w14:textId="cbcb8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2017 жылғы 17 ақпандағы № 48 "Мүгедектер үшін жұмыс орындарына квота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әкімдігінің 2020 жылғы 9 сәуірдегі № 78 қаулысы. Қостанай облысының Әділет департаментінде 2020 жылғы 10 сәуірде № 9104 болып тіркелді. Күші жойылды - Қостанай облысы Бейімбет Майлин ауданы әкімдігінің 2021 жылғы 20 қыркүйектегі № 226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Бейімбет Майлин ауданы әкімдігінің 20.09.2021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"Қостанай облысының Таран ауданын қайта атау туралы" 2019 жылғы 24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Президентінің Жарлығына сәйкес Бейімбет Майлин ауданының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"Мүгедектер үшін жұмыс орындарына квота белгілеу туралы" 2017 жылғы 17 ақпандағы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(2017 жылғы 10 наурызда Қазақстан Республикасы нормативтік құқықтық актілерінің эталондық бақылау банкінде жарияланған, Нормативтiк құқықтық актiлердi мемлекеттiк тiркеу тiзiлiмiнде № 6852 болып тiркелген)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"Таран ауданының әкімдігі" сөз тіркесі "Бейімбет Майлин ауданының әкімдігі" деп ауыстырылсын.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"Бейімбет Майлин ауданы әкімдігінің жұмыспен қамту және әлеуметтік бағдарламалар бөлімі"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Бейімбет Майлин ауданы әкімдігінің интернет-ресурсында орналастыруын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