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9a7fc" w14:textId="9e9a7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2020-2021 жылдарға арналған жайылымдарды геоботаникалық зерттеп-қарау негізінде жайылым айналымдарының схемасын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әкімдігінің 2020 жылғы 13 сәуірдегі № 81 қаулысы. Қостанай облысының Әділет департаментінде 2020 жылғы 15 сәуірде № 9122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10) тармақшасына, "Жайылымдар туралы" 2017 жылғы 20 ақпандағы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3) тармақшасына сәйкес Бейімбет Майлин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2020-2021 жылдарға арналған жайылымдарды геоботаникалық зерттеп-қарау негізінде жайылым айналымдарының схемасы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"Бейімбет Майлин ауданы әкімдігінің жер қатынастары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Бейімбет Майлин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2020-2021 жылдарға арналған жайылымдарды геоботаникалық зерттеп – қарау негізінде жайылым айналымдарының схемасы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822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қаша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 3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Ескертпе: 1, 2, 3, 4 - жылына қашаны пайдалану кезегі.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