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b992" w14:textId="9ecb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2019 жылғы 16 мамырдағы № 119 "Қазақтелеком" акционерлік қоғамына қауымдық сервитут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2020 жылғы 14 желтоқсандағы № 304 қаулысы. Қостанай облысының Әділет департаментінде 2020 жылғы 15 желтоқсанда № 9641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2019 жылғы 24 маусымдағы № 29 "Қостанай облысының Таран ауданын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"Қазақтелеком" акционерлік қоғамына қауымдық сервитут белгілеу туралы" 2019 жылғы 16 мамырдағы № 119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23 мамырда Қазақстан Республикасы нормативтік құқықтық актілерінің эталондық бақылау банкінде жарияланған, Нормативтiк құқықтық актiлердi мемлекеттiк тiркеу тiзiлiмiнде № 8456 болып тiркелген)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"Таран ауданының", "Таран ауданы" сөз тіркестері "Бейімбет Майлин ауданының", "Бейімбет Майлин ауданы" деп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