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338a" w14:textId="f0f3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 - 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2020 жылғы 24 маусымдағы № 180 қаулысы. Қостанай облысының Әділет департаментінде 2020 жылғы 29 маусымда № 9295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 сәйкес Федоров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Федоров ауданында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"Федоров ауданы әкімдігінің білім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Федоров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Федоров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ұйымдарда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ауданы, 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Федоров ауылдық округі әкімінің аппараты" мемлекеттік мекемесінің "Балдәурен" бөбекжай – 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6300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Федоров ауылдық округі әкімінің аппараты" мемлекеттік мекемесінің "Балдырған" бөбекжай – 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6300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Кеңарал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Қосарал ауылдық округі әкімінің аппараты" мемлекеттік мекемесінің "Ақерке"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6300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Пешков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Пешков ауылдық округі әкімінің аппараты" мемлекеттік мекемесінің "Аленушка"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Пешков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Пешков ауылдық округі әкімінің аппараты" мемлекеттік мекемесінің "Айналайын"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- 6300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Лесной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Қоржынкөл ауылдық округі әкімінің аппараты" мемлекеттік мекемесінің "Қызғалдақ"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6300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Костряков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"ФҰдоров ауданы әкімдігінің "Сказка"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6300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Баннов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Баннов ауылдық округі әкімінің аппараты" мемлекеттік мекемесінің "Солнышко"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6300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Федоров ауылдық округі әкімінің аппараты" мемлекеттік мекемесінің "Қарлығаш"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6300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ауданы Федоров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 ауданы Федоров ауылдық округі әкімінің аппараты" мемлекеттік мекемесінің "Балбөбек"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– 6300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- 7300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