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516b" w14:textId="55e5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облыстық мәслихатының 2018 жылғы 14 маусымдағы "Қосымша дәрі-дәрмекпен қамтамасыз ету туралы" № 236/22 шешіміне өзгеріс және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мәслихаттың 2020 жылғы 21 тамыздағы № 495/42 шешімі. Павлодар облысының Әділет департаментінде 2020 жылғы 10 қыркүйекте № 6940 болып тіркелді. Күші жойылды – Павлодар облыстық мәслихатының 2021 жылғы 22 сәуірдегі № 21/3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облыстық мәслихатының 22.04.2021 № 21/3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2020 жылғы 7 шілдедегі "Халық денсаулығы және денсаулық сақтау жүйесі туралы" Кодексінің 12-бабы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облыстық мәслихатының 2018 жылғы 14 маусымдағы "Қосымша дәрі-дәрмекпен қамтамасыз ету туралы" № 236/22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кұқықтық актілерді мемлекеттік тіркеу тізілімінде № 5997 болып тіркелген, 2018 жылғы 26 маусымда Қазақстан Республикасы нормативтік құқықтық актілерінің эталондық бақылау банкінде электрондық түрде жарияланған) келесі өзгеріс және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2020 жылғы 7 шілдегі "Халық денсаулығы және денсаулық сақтау жүйесі туралы" Кодексінің 12-бабы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14, 15, 16, 17, 18, 19, 20, 21, 22-тармақтарымен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183"/>
        <w:gridCol w:w="6281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Менингоэнцефалиттен кейінгі салдары, екінші реттік гидроцефалия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"NAN" балалар тағамы қоспа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дистониясы синдромы, 1 дәрежелі гипотрофия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"Nestogen -3" балалар тағамы қоспа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және жұмсақ таңдай жарасы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Пребиотиктар қосылған құрғақ сүт сусыны "Балалар сүті 4" Малютка"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милық салдануы, менингоэнцефалиттен кейінгі салдары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"Нутрикомп дринк"; "Nestogen -4" балалар тағамы қоспа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Аноксикалық бас мидың зақымдануы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"Nestogen -2" балалар тағамы қоспа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Қояншықтық энцефалопатия, тубероздық склероз, симптомдық қояншық, нейроинфекциямен ауырғаннан кейінгі салдары, балалар милық салдануы, түйілу тетрапарезі, Веста синдромы, полиморфизмді талмасы бар құрылымдық қояншық, құрылымдық қояншық, микроцефалия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"Вигабатрин (Сабрил)"; "Этосуксимид (Суксилеп)"; "Перампанел ( Файкомпа)"; "Клобазам (Фризиум)"; "Сультиам"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Ишемиялық түрі бойынша ми қан айналымының жіті жеткіліксіздігі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"Клоназепам"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GIII бас мидың самайлық үлесінің анопластикалық олигодендроглиомасы 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"Ломустин";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"Прокарбазин (Натулан)"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Дюшеннің бұлшықет дистрофиясы</w:t>
            </w:r>
          </w:p>
        </w:tc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"Этеплирсен (Экзондис 51)"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әлеуметтік және мәдени даму мәселелері жөніндегі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облыстық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