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255f" w14:textId="d422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жұмыспен қамту және әлеуметтік қорғау саласындағы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2020 жылғы 28 желтоқсандағы № 290/5 қаулысы. Павлодар облысының Әділет департаментінде 2020 жылғы 29 желтоқсанда № 7130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 әкімдігінің жұмыспен қамту және әлеуметтік қорғау саласындағы кейбір қаулыларының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жұмыспен қамтуды үйлестіру және әлеуметтік бағдарламалар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Ә. А. Арыноваға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әкімдігінің жұмыспен қамту және әлеуметтік</w:t>
      </w:r>
      <w:r>
        <w:br/>
      </w:r>
      <w:r>
        <w:rPr>
          <w:rFonts w:ascii="Times New Roman"/>
          <w:b/>
          <w:i w:val="false"/>
          <w:color w:val="000000"/>
        </w:rPr>
        <w:t>қорғау саласындағы күші жойылған кейбір қаулыларының тізбесі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2015 жылғы 28 мамырдағы "Тұрғын үй көмегін тағайындау" мемлекеттік көрсетілетін қызмет регламентін бекіту туралы" № 157/5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4578 болып тіркелген, 2015 жылғы 14 шілдеде "Әділет" ақпараттық-құқықтық жүйесінде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әкімдігінің 2015 жылғы 28 шілдедегі "Әлеуметтік-еңбек саласындағы мемлекеттік көрсетілетін қызметтер регламенттерін бекіту туралы" № 222/8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4699 болып тіркелген, 2015 жылғы 5 қазанда "Әділет" ақпараттық-құқықтық жүйесінде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Павлодар облысы әкімдігінің 2016 жылғы 26 ақпандағы "Павлодар облысы әкімдігінің 2015 жылғы 28 шілдедегі "Әлеуметтік-еңбек саласындағы мемлекеттік көрсетілетін қызметтер регламенттерін бекіту туралы" № 222/8 қаулысына өзгерістер енгізу туралы" № 82/3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5032 болып тіркелген, 2016 жылғы 12 сәуірде "Әділет" ақпараттық-құқықтық жүйесінде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Павлодар облысы әкімдігінің 2016 жылғы 7 сәуірдегі "Ақталған адамға куәлік беру" мемлекеттік көрсетілетін қызмет регламентін бекіту туралы" № 116/3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5101 болып тіркелген, 2016 жылғы 5 мамырда "Әділет" ақпараттық-құқықтық жүйесінде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Павлодар облысы әкімдігінің 2016 жылғы 7 сәуірдегі "Павлодар облысы әкімдігінің 2015 жылғы 28 мамырдағы "Тұрғын үй көмегін тағайындау" мемлекеттік көрсетілетін қызмет регламентін бекіту туралы" № 157/5 қаулысына өзгеріс енгізу туралы" № 117/3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5115 болып тіркелген, 2016 жылғы 18 мамырда "Әділет" ақпараттық-құқықтық жүйесінде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Павлодар облысы әкімдігінің 2016 жылғы 15 қыркүйектегі "Павлодар облысы әкімдігінің 2015 жылғы 28 мамырдағы "Тұрғын үй көмегін тағайындау" мемлекеттік көрсетілетін қызмет регламентін бекіту туралы" № 157/5 қаулысына өзгеріс енгізу туралы" № 280/7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5250 болып тіркелген, 2016 жылғы 24 қазанда "Әділет" ақпараттық-құқықтық жүйесінде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Павлодар облысы әкімдігінің 2017 жылғы 25 сәуірдегі "Павлодар облысы әкімдігінің 2015 жылғы 28 шілдедегі "Әлеуметтік-еңбек саласындағы мемлекеттік көрсетілетін қызметтер регламенттерін бекіту туралы № 222/8 қаулысына өзгерістер енгізу туралы" № 106/2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5519 тіркелген, 2017 жылғы 7 маусымда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Павлодар облысы әкімдігінің 2017 жылғы 21 желтоқсандағы "Павлодар облысы әкімдігінің 2015 жылғы 28 шілдедегі "Әлеуметтік-еңбек саласындағы мемлекеттік көрсетілетін қызметтер регламенттерін бекіту туралы № 222/8 қаулысына өзгерістер енгізу туралы" № 416/6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5789 болып тіркелген, 2018 жылғы 25 қаңтарда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Павлодар облысы әкімдігінің 2018 жылғы 14 ақпандағы "Павлодар облысы әкімдігінің 2015 жылғы 28 мамырдағы "Тұрғын үй көмегін тағайындау" мемлекеттік көрсетілетін қызмет регламентін бекіту туралы" № 157/5 қаулысына өзгеріс енгізу туралы" № 49/1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5881 болып тіркелген, 2019 жылғы 12 наурызда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Павлодар облысы әкімдігінің 2019 жылғы 9 сәуірдегі "Павлодар облысы әкімдігінің 2016 жылғы 7 сәуірдегі "Ақталған адамға куәлік беру" мемлекеттік көрсетілетін қызмет регламентін бекіту туралы" № 116/3 қаулысына өзгеріс енгізу туралы" № 91/2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6296 болып тіркелген, 2019 жылғы 19 сәуірде Қазақстан Республикасы нормативтік құқықтық актілерінің электрондық түрдегі эталондық бақылау банкінде жарияланған).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Павлодар облысы әкімдігінің 2019 жылғы 2 тамыздағы "Павлодар облысы әкімдігінің 2015 жылғы 28 мамырдағы "Тұрғын үй көмегін тағайындау" мемлекеттік көрсетілетін қызмет регламентін бекіту туралы № 157/5 қаулысына өзгеріс енгізу туралы" № 238/2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6496 болып тіркелген, 2019 жылғы 14 тамызда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