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8c07b" w14:textId="678c0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қаласының жерлерін аймақтарға бөлу жобасын (схемасын) бекіту және жер салығының мөлшерлемелерін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2020 жылғы 30 қарашадағы № 544/72 шешімі. Павлодар облысының Әділет департаментінде 2020 жылғы 30 қарашада № 7051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қаласының жерлерін аймақтарға бөлу жобасы (схемасы)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қаласының жерлерін аймақтарға бөлу жобасының (схемасының) негізінде жер салығының базалық мөлшерлемелерінен жер салығы мөлшерлемелері арттырылсын.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Павлодар қалалық мәслихатының 2014 жылғы 3 желтоқсандағы "Павлодар қаласының жерлеріне жер салығының базалық ставкаларына түзету коэффиценттері мен аймақтарға бөлу сұлбасын бекіту туралы" № 338/46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4224 болып тіркелген, 2014 жылғы 30 желтоқсанда "Әділет" ақпараттық-құқықтық жүйесінде жарияланған)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Павлодар қалалық мәслихатының қала құрылысы және экология жөніндегі тұрақты комиссиясына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қалалық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Кнутас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544/72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қаласының жерлерін аймақтарға</w:t>
      </w:r>
      <w:r>
        <w:br/>
      </w:r>
      <w:r>
        <w:rPr>
          <w:rFonts w:ascii="Times New Roman"/>
          <w:b/>
          <w:i w:val="false"/>
          <w:color w:val="000000"/>
        </w:rPr>
        <w:t>бөлу жобасы (схемасы)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48500" cy="513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544/72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қаласының жер салығының</w:t>
      </w:r>
      <w:r>
        <w:br/>
      </w:r>
      <w:r>
        <w:rPr>
          <w:rFonts w:ascii="Times New Roman"/>
          <w:b/>
          <w:i w:val="false"/>
          <w:color w:val="000000"/>
        </w:rPr>
        <w:t>мөлшерлемелері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3"/>
        <w:gridCol w:w="8197"/>
      </w:tblGrid>
      <w:tr>
        <w:trPr>
          <w:trHeight w:val="30" w:hRule="atLeast"/>
        </w:trPr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нөмірі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Арттыру пайызы </w:t>
            </w:r>
          </w:p>
        </w:tc>
      </w:tr>
      <w:tr>
        <w:trPr>
          <w:trHeight w:val="30" w:hRule="atLeast"/>
        </w:trPr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+40%</w:t>
            </w:r>
          </w:p>
        </w:tc>
      </w:tr>
      <w:tr>
        <w:trPr>
          <w:trHeight w:val="30" w:hRule="atLeast"/>
        </w:trPr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+30%</w:t>
            </w:r>
          </w:p>
        </w:tc>
      </w:tr>
      <w:tr>
        <w:trPr>
          <w:trHeight w:val="30" w:hRule="atLeast"/>
        </w:trPr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+20%</w:t>
            </w:r>
          </w:p>
        </w:tc>
      </w:tr>
      <w:tr>
        <w:trPr>
          <w:trHeight w:val="30" w:hRule="atLeast"/>
        </w:trPr>
        <w:tc>
          <w:tcPr>
            <w:tcW w:w="4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