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5bf5c" w14:textId="6d5bf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қалалық мәслихатының 2014 жылғы 23 желтоқсандағы "Екібастұз қаласы және Екібастұз қаласы ауылдық аймағының жерлерін салық салу мақсатында аймаққа бөлу сұлбаларын бекіту туралы" № 292/34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2020 жылғы 30 желтоқсандағы № 492/63 шешімі. Павлодар облысының Әділет департаментінде 2020 жылғы 31 желтоқсанда № 7146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Екібастұз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Екібастұз қалалық мәслихатының 2014 жылғы 23 желтоқсандағы "Екібастұз қаласы және Екібастұз қаласы ауылдық аймағының жерлерін салық салу мақсатында аймаққа бөлу сұлбаларын бекіту туралы" № 292/34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4280 болып тіркелген, 2015 жылғы 6 ақпанда "Әділет" ақпараттық-құқықтық жүйесінде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-қосымшалары алынып тасталсын.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Екібастұз қалалық мәслихатының агроөнеркәсіптік секторды дамыту, экология және табиғатты пайдалану бойынша тұрақты комиссиясына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қалалық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Мусанап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492/63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292/34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 ауылдық аймағы Төрт-Құдық ауылдық округінің жерлерін салық</w:t>
      </w:r>
      <w:r>
        <w:br/>
      </w:r>
      <w:r>
        <w:rPr>
          <w:rFonts w:ascii="Times New Roman"/>
          <w:b/>
          <w:i w:val="false"/>
          <w:color w:val="000000"/>
        </w:rPr>
        <w:t xml:space="preserve">салу мақсатында аймаққа бөлу сұлбасы 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43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65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492/63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292/34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 ауылдық аймағы Теміржол ауылдық округінің жерлерін салық салу</w:t>
      </w:r>
      <w:r>
        <w:br/>
      </w:r>
      <w:r>
        <w:rPr>
          <w:rFonts w:ascii="Times New Roman"/>
          <w:b/>
          <w:i w:val="false"/>
          <w:color w:val="000000"/>
        </w:rPr>
        <w:t>мақсатында аймаққа бөлу сұлбасы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7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08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74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4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84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492/63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292/34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 ауылдық аймағы Қоянды ауылдық округінің жерлерін салық салу</w:t>
      </w:r>
      <w:r>
        <w:br/>
      </w:r>
      <w:r>
        <w:rPr>
          <w:rFonts w:ascii="Times New Roman"/>
          <w:b/>
          <w:i w:val="false"/>
          <w:color w:val="000000"/>
        </w:rPr>
        <w:t xml:space="preserve">мақсатында аймаққа бөлу сұлбасы 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07300" cy="593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593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1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78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13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1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00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