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5a38" w14:textId="70c5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әкімінің 2020 жылғы 26 мамырдағы № 93 шешімі. Павлодар облысының Әділет департаментінде 2020 жылғы 28 мамырда № 6836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Ақтоғай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бойынша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бойынша 2020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3854"/>
        <w:gridCol w:w="1472"/>
        <w:gridCol w:w="1981"/>
        <w:gridCol w:w="4038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шығыстардың орташа құны (теңге)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 Ақтоғай ауылдық округі әкімі аппаратының "Ақ бота" бөбектер бақшасы" мемлекеттік қазыналық коммуналдық кәсіпорны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9200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Приреченск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7000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Тіленшін атындағы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7000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Естай атындағы жалпы білім беретін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Шідерті негізгі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Мүткенов атындағы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Харьков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Қараоба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Қ.Ыдырысов атындағы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Агрономия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Шолақсор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5000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Нығыман Алшынов атындағы Жалаулы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7400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Шілікті негізгі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Абай атындағы жалпы білім беретін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10500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Еңбекші негізгі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жалпы білім беретін Нығманов атындағы орта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7000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Ленин негізгі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5000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Жамбыл негізгі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5000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Жаңатап бастауыш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5000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Х.Шаяхметов атындағы негізгі мектебі" коммуналдық мемлекеттік мекемесі (шағын орталық)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