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2014" w14:textId="fe62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24 желтоқсандағы "2020 - 2022 жылдарға арналған Ақтоғай аудандық бюджеті туралы" № 276/59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2020 жылғы 17 тамыздағы № 314/65 шешімі. Павлодар облысының Әділет департаментінде 2020 жылғы 21 тамызда № 6917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 сәйкес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24 желтоқсандағы "2020 - 2022 жылдарға арналған Ақтоғай аудандық бюджеті туралы" № 276/59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6683 болып тіркелген, 2019 жылғы 30 желтоқсанда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Ақтоғай аудандық бюджеті тиісінше 1, 2, 3 -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- 6507482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- 514614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- 32748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- 5946020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- 7565360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- 57753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- 87483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- 29730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- 1115631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- 1115631 мың теңге";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6507482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2"/>
        <w:gridCol w:w="1032"/>
        <w:gridCol w:w="6417"/>
        <w:gridCol w:w="2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мекемелері-нің және ұйымдарының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1276922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-1115631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