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b6a3" w14:textId="c57b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Ақтоғай ауданының ұйымдарында 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Ақтоғай ауданының әкімдігінің 2020 жылғы 25 қарашадағы № 249 қаулысы. Павлодар облысының Әділет департаментінде 2020 жылғы 2 желтоқсанда № 7058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8) тармақшаларына, 27-бабы </w:t>
      </w:r>
      <w:r>
        <w:rPr>
          <w:rFonts w:ascii="Times New Roman"/>
          <w:b w:val="false"/>
          <w:i w:val="false"/>
          <w:color w:val="000000"/>
          <w:sz w:val="28"/>
        </w:rPr>
        <w:t>1-тармағының</w:t>
      </w:r>
      <w:r>
        <w:rPr>
          <w:rFonts w:ascii="Times New Roman"/>
          <w:b w:val="false"/>
          <w:i w:val="false"/>
          <w:color w:val="000000"/>
          <w:sz w:val="28"/>
        </w:rPr>
        <w:t xml:space="preserve"> 2), 3) тармақшаларына,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2021 жылға арналған ұйымдық-құқықтық нысанына және меншік нысанына қарамастан Ақтоғай ауданының ұйымдарында бас бостандығынан айыру орындарынан босатылған адамдарды жұмысқа орналастыру үшін жұмыс орындарының квотасы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2021 жылға арналған ұйымдық-құқықтық нысанына және меншік нысанына қарамастан Ақтоғай ауданының ұйымдарында пробация қызметінің есебінде тұрған адамдарды жұмысқа орналастыру үшін жұмыс орындарының квотасы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Ақтоғай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xml:space="preserve">
      4. Осы қаулы 2021 жылғы 1 қаңтарынан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ауданы әкімідігінің</w:t>
            </w:r>
            <w:r>
              <w:br/>
            </w:r>
            <w:r>
              <w:rPr>
                <w:rFonts w:ascii="Times New Roman"/>
                <w:b w:val="false"/>
                <w:i w:val="false"/>
                <w:color w:val="000000"/>
                <w:sz w:val="20"/>
              </w:rPr>
              <w:t>2020 жылғы 25 қарашасы</w:t>
            </w:r>
            <w:r>
              <w:br/>
            </w:r>
            <w:r>
              <w:rPr>
                <w:rFonts w:ascii="Times New Roman"/>
                <w:b w:val="false"/>
                <w:i w:val="false"/>
                <w:color w:val="000000"/>
                <w:sz w:val="20"/>
              </w:rPr>
              <w:t>№ 249 қаулысына</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2021 жылға арналған Ақтоғай ауданының ұйымдарында</w:t>
      </w:r>
      <w:r>
        <w:br/>
      </w:r>
      <w:r>
        <w:rPr>
          <w:rFonts w:ascii="Times New Roman"/>
          <w:b/>
          <w:i w:val="false"/>
          <w:color w:val="000000"/>
        </w:rPr>
        <w:t>бас бостандығынан айыру орындарынан</w:t>
      </w:r>
      <w:r>
        <w:br/>
      </w:r>
      <w:r>
        <w:rPr>
          <w:rFonts w:ascii="Times New Roman"/>
          <w:b/>
          <w:i w:val="false"/>
          <w:color w:val="000000"/>
        </w:rPr>
        <w:t>босатылған адамдарды жұмысқа орналастыру</w:t>
      </w:r>
      <w:r>
        <w:br/>
      </w:r>
      <w:r>
        <w:rPr>
          <w:rFonts w:ascii="Times New Roman"/>
          <w:b/>
          <w:i w:val="false"/>
          <w:color w:val="000000"/>
        </w:rPr>
        <w:t>үшін жұмыс 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4342"/>
        <w:gridCol w:w="1582"/>
        <w:gridCol w:w="2626"/>
        <w:gridCol w:w="2975"/>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(жұмыскерлердің тізімдік санынан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 (бірлік)</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"Актогай-АГРО" фирмасы жауапкершілігі шектеулі серіктестігі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әкімдігі, Ақтоғай ауданының экономиканың нақты секторы бөлімінің "Ақтоғай-Сервис" коммуналдық мемлекеттік кәсіпорны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ауданы әкімдігінің</w:t>
            </w:r>
            <w:r>
              <w:br/>
            </w:r>
            <w:r>
              <w:rPr>
                <w:rFonts w:ascii="Times New Roman"/>
                <w:b w:val="false"/>
                <w:i w:val="false"/>
                <w:color w:val="000000"/>
                <w:sz w:val="20"/>
              </w:rPr>
              <w:t>2020 жылғы 25 қарашадағы</w:t>
            </w:r>
            <w:r>
              <w:br/>
            </w:r>
            <w:r>
              <w:rPr>
                <w:rFonts w:ascii="Times New Roman"/>
                <w:b w:val="false"/>
                <w:i w:val="false"/>
                <w:color w:val="000000"/>
                <w:sz w:val="20"/>
              </w:rPr>
              <w:t>№ 249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2021 жылға арналған Ақтоғай ауданының</w:t>
      </w:r>
      <w:r>
        <w:br/>
      </w:r>
      <w:r>
        <w:rPr>
          <w:rFonts w:ascii="Times New Roman"/>
          <w:b/>
          <w:i w:val="false"/>
          <w:color w:val="000000"/>
        </w:rPr>
        <w:t>ұйымдарында пробация қызметінің есебінде</w:t>
      </w:r>
      <w:r>
        <w:br/>
      </w:r>
      <w:r>
        <w:rPr>
          <w:rFonts w:ascii="Times New Roman"/>
          <w:b/>
          <w:i w:val="false"/>
          <w:color w:val="000000"/>
        </w:rPr>
        <w:t>тұрған адамдарды жұмысқа орналастыру</w:t>
      </w:r>
      <w:r>
        <w:br/>
      </w:r>
      <w:r>
        <w:rPr>
          <w:rFonts w:ascii="Times New Roman"/>
          <w:b/>
          <w:i w:val="false"/>
          <w:color w:val="000000"/>
        </w:rPr>
        <w:t>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4417"/>
        <w:gridCol w:w="1609"/>
        <w:gridCol w:w="2671"/>
        <w:gridCol w:w="2815"/>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r>
              <w:br/>
            </w:r>
            <w:r>
              <w:rPr>
                <w:rFonts w:ascii="Times New Roman"/>
                <w:b w:val="false"/>
                <w:i w:val="false"/>
                <w:color w:val="000000"/>
                <w:sz w:val="20"/>
              </w:rPr>
              <w:t>
(адам)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(жұмыскерлердің тізімдік санынан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 (бірлік)</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"Актогай-АГРО" фирмасы жауапкершілігі шектеулі серіктестігі</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 әкімдігі, Ақтоғай ауданының экономиканың нақты секторы бөлімінің "Ақтоғай-Сервис" коммуналдық мемлекеттік кәсіпорны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