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0ab4" w14:textId="0530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2021 - 2023 жылдарға арналған Ақтоғай аудандық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аудандық мәслихатының 2020 жылғы 24 желтоқсандағы № 335/72 шешімі. Павлодар облысының Әділет департаментінде 2020 жылғы 28 желтоқсанда № 7127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18 – 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2021 - 2023 жылдарға арналған Ақтоғай аудандық бюджеті тиісінше 1, 2 және 3 - қосымшаларға сәйкес, соның ішінде 2021 жылға арналған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- 6489245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- 621330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- 9690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- 10778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- 5847447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- 6624630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- 43201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- 78762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- 35561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- 178586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- 178586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Павлодар облысы Ақтоғай аудандық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бюджетінде облыстық бюджетінен берілетін субвенциялардың көлемі 3616695 мың теңге сомада көзделсін.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 бюджетінде аудан бюджетінен ауылдық округі бюджеттеріне берілетін субвенциялардың көлемдері жалпы 391187 мың теңге сомада көзделсін, соның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- 174211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- 34210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- 37024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- 35858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- 36187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- 31961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- 41736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2022 жылға арналған аудан бюджетінде аудан бюджетінен ауылдық округі бюджеттеріне берілетін субвенциялардың көлемдері жалпы 285623 мың теңге сомада көзделсін, соның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- 94397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- 29438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- 33972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- 30395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- 28098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- 37840 мың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 бюджетінде аудан бюджетінен ауылдық округі бюджеттеріне берілетін субвенциялардың көлемдері жалпы 285623 мың теңге сомада көзделсін, соның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Ақтоғай - 94397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Ақжол - 29438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Жалаулы - 33972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Жолболды - 30395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Қараоба - 31483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Қожамжар - 28098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Мүткенов - 37840 мың теңге.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аудандық бюджетте ауылдық округтердің бюджеттеріне ағымдағы және күрделі сипаттағы шығыстарға 256127 мың теңге ағымдағы нысаналы трансферттер ескерілсін.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Павлодар облысы Ақтоғай аудандық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Ауылдық округтердің бюджеттеріне көрсетілген нысаналы трансферттер сомасының үлестіруі Ақтоғай ауданы әкімдігінің қаулысы негізінде анықталады.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Ақтоғай ауданының жергілікті атқарушы органының 2021 жылға арналған резерві 5848 мың теңге сомада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Павлодар облысы Ақтоғай аудандық мәслихатының 03.11.2021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49/11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Ақтоғай ауданының ауылдық елді мекендерінде азаматтық қызметшілер болып табылатын және жұмыс істейтін әлеуметтік қамсыздандыру, мәдениет, спорт саласындағы мамандарға, сондай-ақ жергілікті бюджеттерден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мөлшермелерімен салыстырғанда жиырма бес пайызға жоғарылатылған айлықақылар мен тарифтік мөлшерлемелер көзделсін.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Павлодар облысы Ақтоғай аудандық мәслихатының 07.07.2021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39/7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Осы шешімнің орындалуын бақылау Ақтоғай аудандық мәслихатының бюджеттік саясат және аумақтың экономикалық дамуы жөніндегі тұрақты комиссиясына жүктелсін.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2021 жылғы 1 қаңтардан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Ақтоғай аудандық бюджеті (өзгерістермен)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Павлодар облысы Ақтоғай аудандық мәслихатының 03.11.2021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49/11 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5847447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қалдықтарының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Ақтоғай аудандық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кәсіпкерлікті және ауыл шаруашылығын дамыту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335/72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Ақтоғай аудандық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қаланың)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көлігі, автомобиль жолдары, құрылыс, сәулет және қала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ішкі саясат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ақпарат, мемлекеттілікті нығайту және азаматтардың әлеуметтік оптимизімін қалыптастыру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мәдениет,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экономиканың нақты секторы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қаржы бөлімі (облыстық маңызы бар қалалар)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