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620e" w14:textId="dbe6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Ақтоғай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Ақтоғай ауылдық округі әкімінің 2020 жылғы 17 ақпандағы № 3 шешімі. Павлодар облысының Әділет департаментінде 2020 жылғы 21 ақпанда № 6730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 Ақтоғай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Ақтоғай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666"/>
        <w:gridCol w:w="3057"/>
        <w:gridCol w:w="1848"/>
        <w:gridCol w:w="1521"/>
        <w:gridCol w:w="3305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Аумағы, гектар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Абай көшесі, 102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Школьный тұйық көшесі, 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Абай көшесі, 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Мөлтек ауданы, 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Қайырбаев көшесі, 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Абай көшесі, 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