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5172" w14:textId="0b05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2020 жылғы 12 қазаңдағы № 325/10 қаулысы. Павлодар облысының Әділет департаментінде 2020 жылғы 13 қазанда № 6979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10) тармақшасына сәйкес, Баянауыл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учаскелерiн алып қоймастан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Баянауыл ауданы әкімінің жетекшілік ететін орынбасары К. Г. Қызыровқа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134"/>
        <w:gridCol w:w="2722"/>
        <w:gridCol w:w="3880"/>
        <w:gridCol w:w="1355"/>
        <w:gridCol w:w="1430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Электржелілік Тарату Компаниясы" акционерлік қоғамы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0,0441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киловольт - әуе электр беріліс желілердің объектілерін жүргізу мен пайдалану үшін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ауданы, Күркелі ауылдық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