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e7c8" w14:textId="4c2e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Баянауыл ауылдық округінің Баянауыл ауылындағы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Баянауыл ауылдық округі әкімінің 2020 жылғы 28 ақпандағы № 1-03/01 шешімі. Павлодар облысының Әділет департаментінде 2020 жылғы 3 наурызда № 6737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Баянауыл ауылдық округі Баянауыл ауылы тұрғындарының пікірін ескере отырып және 2019 жылғы 14 маусымдағы облыстық ономастика комиссиясының қорытындысы негізінде, Баянауыл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Баянауыл ауылдық округінің Баянауыл ауылының келесі көшелері: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 Комаров" көшесінің № 1 үйінен бастап № 32 үйге дейін "Сұлтан Сарсенбаев"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"Т. Комаров" көшесінің № 33 үйінен бастап № 42 үйге дейін "Қосым Пішембаев" көшесі болып;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"Рыбалко" көшесінің № 1 үйінен бастап № 7 үйге дейін "Шапық Шокин" көшесі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Баянауыл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