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3336" w14:textId="68a3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Қызылтау ауылдық округінің Лекер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Қызылтау ауылдық округі әкімінің міндетін атқарушының 2020 жылғы 26 наурыздағы № 1-21-01 шешімі. Павлодар облысының Әділет департаментінде 2020 жылғы 26 наурызда № 6767 болып тіркелді. Күші жойылды - Павлодар облысы Баянауыл ауданы Қызылтау ауылдық округі әкімінің міндетін атқарушының 2020 жылғы 14 тамыздағы № 1-21-03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Қызылтау ауылдық округі әкімінің міндетін атқарушының 14.08.2020 № 1-21-03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2020 жылғы 27 ақпандағы № 2-19/44 ұсынысы негізінде, Қызылтау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Қызылтау ауылдық округінің Лекер ауылының аумағында ірі қара малдың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Қызылтау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