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c2f3" w14:textId="583c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Торайғыр ауылдық округінде орналасқан "Ерлік"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Торайғыр ауылдық округі әкімінің 2020 жылғы 16 қаңтардағы № 1-04/04 шешімі. Павлодар облысының Әділет департаментінде 2020 жылғы 22 қаңтарда № 6715 болып тіркелді. Күші жойылды - Павлодар облысы Баянауыл ауданы Торайғыр ауылдық округі әкімінің 2020 жылғы 23 шілдедегі № 1-04/27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ауданы Торайғыр ауылдық округі әкімінің 23.07.2020 № 1-04/27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Баянауыл ауданының бас мемлекеттік ветеринариялық-санитариялық инспекторының 2019 жылғы 03 желтоқсандағы № 2-19/227 ұсынысы негізінде, Торайғыр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Торайғыр ауылдық округінде орналасқан "Ерлік" шаруа қожалығының аумағында ірі қара малдың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Торайғыр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