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51f4" w14:textId="6f25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аудандық мәслихатының 2019 жылғы 24 желтоқсандағы "2020 - 2022 жылдарға арналған Железин аудандық бюджеті туралы" № 408/6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Железинка аудандық мәслихатының 2020 жылғы 1 қазандағы № 491/6 шешімі. Павлодар облысының Әділет департаментінде 2020 жылғы 8 қазанда № 6977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Железин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аудандық мәслихатының 2019 жылғы 24 желтоқсандағы "2020 - 2022 жылдарға арналған Железин аудандық бюджеті туралы" № 408/6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6685 болып тіркелген, 2019 жылғы 30 желтоқсанда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Железин аудандық бюджеті тиісінше 1, 2, 3-қосымшаларға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8 937 480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797 607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8 131 315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10 097 976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38 322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58 587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20 265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- 1 198 818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1 198 818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Железин аудандық мәслихатының әлеуметтік - экономикалық дамыту және бюджет мәселелері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маслихатының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8 937 480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797 607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8 131 315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8 131 314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8 131 314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38"/>
        <w:gridCol w:w="1002"/>
        <w:gridCol w:w="1002"/>
        <w:gridCol w:w="6233"/>
        <w:gridCol w:w="25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10 097 976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3 478 187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3 022 370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2 928 890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2 887 313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7 428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2 339 966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1 903 193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1 903 193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1 903 193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2 066 909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2 063 353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2 063 353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2 014 614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-1 198 818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