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8a63" w14:textId="0058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Байзақов ауылдық округі Үлгілі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Байзақов ауылдық округі әкімінің 2020 жылғы 6 тамыздағы № 1-20-06 шешімі. Павлодар облысының Әділет департаментінде 2020 жылғы 11 тамызда № 6888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 Байзақов ауылдық округі Үлгілі ауылы тұрғындарының пікірін ескере отырып және 2019 жылғы 13 желтоқсандағы облыстық ономастика комиссиясының қорытындысы негізінде, Байзақов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Байзақов ауылдық округі Үлгілі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"Школьная" көшесі "Бірлік"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"Прибрежная" көшесі "Достық"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Байзақов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