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b0232" w14:textId="2ab02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Ертіс ауданы Ертіс ауылының кейбір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Ертіс ауданы Ертіс ауылы әкімінің 2020 жылғы 26 маусымдағы № 1-03-10 шешімі. Павлодар облысының Әділет департаментінде 2020 жылғы 24 шілдеде № 6868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Ертіс ауданы Ертіс ауылы тұрғындарының пікірін ескере отырып және 2019 жылғы 13 желтоқсандағы облыстық ономастика комиссиясының қорытындысы негізінде, Ертіс ауылының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Ертіс ауданы Ертіс ауылының келесі көшелері: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"Транспортная" көшесі "Мерей"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"Первомайская" көшесі "Бірлік"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"Базарная" көшесі "Қазына"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"Тельман" көшесі "Ақжол"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"Чехов" көшесі "Қайнар" көшесі болып қайта аталсын.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Ертіс ауылының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Бельгубаев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