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a7b9" w14:textId="19da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15 тамыздағы "Алушылардың жекелеген санаттары үшін атаулы күндер мен мереке күндеріне әлеуметтік көмектің мөлшерлерін белгілеу туралы" № 1/48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18 қарашадағы № 2/64 шешімі. Павлодар облысының Әділет департаментінде 2020 жылғы 20 қарашада № 7040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15 тамыздағы "Алушылардың жекелеген санаттары үшін атаулы күндер мен мереке күндеріне әлеуметтік көмектің мөлшерлерін белгілеу туралы" № 1/48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6525 болып тіркелген, 2019 жылғы 8 қазанда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Тереңкөл аудандық мәслихатының әлеуметтік сала мен заңдылық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