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58cc" w14:textId="4755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Аққулы ауданының ауылдық округтерінің бюджеттері туралы</w:t>
      </w:r>
    </w:p>
    <w:p>
      <w:pPr>
        <w:spacing w:after="0"/>
        <w:ind w:left="0"/>
        <w:jc w:val="both"/>
      </w:pPr>
      <w:r>
        <w:rPr>
          <w:rFonts w:ascii="Times New Roman"/>
          <w:b w:val="false"/>
          <w:i w:val="false"/>
          <w:color w:val="000000"/>
          <w:sz w:val="28"/>
        </w:rPr>
        <w:t>Павлодар облысы Аққулы аудандық мәслихатының 2020 жылғы 30 желтоқсандағы № 305/62 шешімі. Павлодар облысының Әділет департаментінде 2021 жылғы 11 қаңтарда № 7182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4-тармағына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2021 – 2023 жылдарға арналған Аққулы ауылдық округінің бюджеті тиісінше 1, 2, 3 - қосымшаларға сәйкес, соның ішінде 2021 жылға арналған келесі көлемдерде бекітілсін: </w:t>
      </w:r>
    </w:p>
    <w:bookmarkEnd w:id="1"/>
    <w:p>
      <w:pPr>
        <w:spacing w:after="0"/>
        <w:ind w:left="0"/>
        <w:jc w:val="both"/>
      </w:pPr>
      <w:r>
        <w:rPr>
          <w:rFonts w:ascii="Times New Roman"/>
          <w:b w:val="false"/>
          <w:i w:val="false"/>
          <w:color w:val="000000"/>
          <w:sz w:val="28"/>
        </w:rPr>
        <w:t>
      1) кірістер – 68 820 мың теңге, соның ішінде:</w:t>
      </w:r>
    </w:p>
    <w:p>
      <w:pPr>
        <w:spacing w:after="0"/>
        <w:ind w:left="0"/>
        <w:jc w:val="both"/>
      </w:pPr>
      <w:r>
        <w:rPr>
          <w:rFonts w:ascii="Times New Roman"/>
          <w:b w:val="false"/>
          <w:i w:val="false"/>
          <w:color w:val="000000"/>
          <w:sz w:val="28"/>
        </w:rPr>
        <w:t>
      салықтық түсімдер – 5 598 мың теңге;</w:t>
      </w:r>
    </w:p>
    <w:p>
      <w:pPr>
        <w:spacing w:after="0"/>
        <w:ind w:left="0"/>
        <w:jc w:val="both"/>
      </w:pPr>
      <w:r>
        <w:rPr>
          <w:rFonts w:ascii="Times New Roman"/>
          <w:b w:val="false"/>
          <w:i w:val="false"/>
          <w:color w:val="000000"/>
          <w:sz w:val="28"/>
        </w:rPr>
        <w:t xml:space="preserve">
      трансферттер түсімі – 63 222 мың теңге; </w:t>
      </w:r>
    </w:p>
    <w:p>
      <w:pPr>
        <w:spacing w:after="0"/>
        <w:ind w:left="0"/>
        <w:jc w:val="both"/>
      </w:pPr>
      <w:r>
        <w:rPr>
          <w:rFonts w:ascii="Times New Roman"/>
          <w:b w:val="false"/>
          <w:i w:val="false"/>
          <w:color w:val="000000"/>
          <w:sz w:val="28"/>
        </w:rPr>
        <w:t>
      2) шығындар – 70 478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13.12.2021 </w:t>
      </w:r>
      <w:r>
        <w:rPr>
          <w:rFonts w:ascii="Times New Roman"/>
          <w:b w:val="false"/>
          <w:i w:val="false"/>
          <w:color w:val="000000"/>
          <w:sz w:val="28"/>
        </w:rPr>
        <w:t>№ 44/10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2021 – 2023 жылдарға арналған Баймолдин ауылдық округінің бюджеті тиісінше 4, 5, 6 - қосымшаларға сәйкес, соның ішінде 2021 жылға арналған келесі көлемдерде бекітілсін: </w:t>
      </w:r>
    </w:p>
    <w:bookmarkEnd w:id="2"/>
    <w:p>
      <w:pPr>
        <w:spacing w:after="0"/>
        <w:ind w:left="0"/>
        <w:jc w:val="both"/>
      </w:pPr>
      <w:r>
        <w:rPr>
          <w:rFonts w:ascii="Times New Roman"/>
          <w:b w:val="false"/>
          <w:i w:val="false"/>
          <w:color w:val="000000"/>
          <w:sz w:val="28"/>
        </w:rPr>
        <w:t>
      1) кірістер – 35 921 мың теңге, соның ішінде:</w:t>
      </w:r>
    </w:p>
    <w:p>
      <w:pPr>
        <w:spacing w:after="0"/>
        <w:ind w:left="0"/>
        <w:jc w:val="both"/>
      </w:pPr>
      <w:r>
        <w:rPr>
          <w:rFonts w:ascii="Times New Roman"/>
          <w:b w:val="false"/>
          <w:i w:val="false"/>
          <w:color w:val="000000"/>
          <w:sz w:val="28"/>
        </w:rPr>
        <w:t>
      салықтық түсімдер – 1151 мың теңге;</w:t>
      </w:r>
    </w:p>
    <w:p>
      <w:pPr>
        <w:spacing w:after="0"/>
        <w:ind w:left="0"/>
        <w:jc w:val="both"/>
      </w:pPr>
      <w:r>
        <w:rPr>
          <w:rFonts w:ascii="Times New Roman"/>
          <w:b w:val="false"/>
          <w:i w:val="false"/>
          <w:color w:val="000000"/>
          <w:sz w:val="28"/>
        </w:rPr>
        <w:t>
      салықтық емес түсімдер – 10 мың теңге;</w:t>
      </w:r>
    </w:p>
    <w:p>
      <w:pPr>
        <w:spacing w:after="0"/>
        <w:ind w:left="0"/>
        <w:jc w:val="both"/>
      </w:pPr>
      <w:r>
        <w:rPr>
          <w:rFonts w:ascii="Times New Roman"/>
          <w:b w:val="false"/>
          <w:i w:val="false"/>
          <w:color w:val="000000"/>
          <w:sz w:val="28"/>
        </w:rPr>
        <w:t xml:space="preserve">
      трансферттер түсімдері – 34 760 мың теңге; </w:t>
      </w:r>
    </w:p>
    <w:p>
      <w:pPr>
        <w:spacing w:after="0"/>
        <w:ind w:left="0"/>
        <w:jc w:val="both"/>
      </w:pPr>
      <w:r>
        <w:rPr>
          <w:rFonts w:ascii="Times New Roman"/>
          <w:b w:val="false"/>
          <w:i w:val="false"/>
          <w:color w:val="000000"/>
          <w:sz w:val="28"/>
        </w:rPr>
        <w:t>
      2) шығындар – 36 284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- 363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13.12.2021 </w:t>
      </w:r>
      <w:r>
        <w:rPr>
          <w:rFonts w:ascii="Times New Roman"/>
          <w:b w:val="false"/>
          <w:i w:val="false"/>
          <w:color w:val="000000"/>
          <w:sz w:val="28"/>
        </w:rPr>
        <w:t xml:space="preserve">№ 44/10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2021 – 2023 жылдарға арналған Жамбыл ауылдық округінің бюджеті тиісінше 7, 8, 9 - қосымшаларға сәйкес, соның ішінде 2021 жылға арналған келесі көлемдерде бекітілсін: </w:t>
      </w:r>
    </w:p>
    <w:bookmarkEnd w:id="3"/>
    <w:p>
      <w:pPr>
        <w:spacing w:after="0"/>
        <w:ind w:left="0"/>
        <w:jc w:val="both"/>
      </w:pPr>
      <w:r>
        <w:rPr>
          <w:rFonts w:ascii="Times New Roman"/>
          <w:b w:val="false"/>
          <w:i w:val="false"/>
          <w:color w:val="000000"/>
          <w:sz w:val="28"/>
        </w:rPr>
        <w:t>
      1) кірістер – 43 932 мың теңге, соның ішінде:</w:t>
      </w:r>
    </w:p>
    <w:p>
      <w:pPr>
        <w:spacing w:after="0"/>
        <w:ind w:left="0"/>
        <w:jc w:val="both"/>
      </w:pPr>
      <w:r>
        <w:rPr>
          <w:rFonts w:ascii="Times New Roman"/>
          <w:b w:val="false"/>
          <w:i w:val="false"/>
          <w:color w:val="000000"/>
          <w:sz w:val="28"/>
        </w:rPr>
        <w:t>
      салықтық түсімдер – 2 188 мың теңге;</w:t>
      </w:r>
    </w:p>
    <w:p>
      <w:pPr>
        <w:spacing w:after="0"/>
        <w:ind w:left="0"/>
        <w:jc w:val="both"/>
      </w:pPr>
      <w:r>
        <w:rPr>
          <w:rFonts w:ascii="Times New Roman"/>
          <w:b w:val="false"/>
          <w:i w:val="false"/>
          <w:color w:val="000000"/>
          <w:sz w:val="28"/>
        </w:rPr>
        <w:t xml:space="preserve">
      трансферттер түсімдері – 41 744 мың теңге; </w:t>
      </w:r>
    </w:p>
    <w:p>
      <w:pPr>
        <w:spacing w:after="0"/>
        <w:ind w:left="0"/>
        <w:jc w:val="both"/>
      </w:pPr>
      <w:r>
        <w:rPr>
          <w:rFonts w:ascii="Times New Roman"/>
          <w:b w:val="false"/>
          <w:i w:val="false"/>
          <w:color w:val="000000"/>
          <w:sz w:val="28"/>
        </w:rPr>
        <w:t>
      2) шығындар – 45 533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Аққулы аудандық мәслихатының 13.12.2021 </w:t>
      </w:r>
      <w:r>
        <w:rPr>
          <w:rFonts w:ascii="Times New Roman"/>
          <w:b w:val="false"/>
          <w:i w:val="false"/>
          <w:color w:val="000000"/>
          <w:sz w:val="28"/>
        </w:rPr>
        <w:t xml:space="preserve">№ 44/10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2021 – 2023 жылдарға арналған Қызылағаш ауылдық округінің бюджеті тиісінше 10, 11, 12 - қосымшаларға сәйкес, соның ішінде 2021 жылға арналған келесі көлемдерде бекітілсін: </w:t>
      </w:r>
    </w:p>
    <w:bookmarkEnd w:id="4"/>
    <w:p>
      <w:pPr>
        <w:spacing w:after="0"/>
        <w:ind w:left="0"/>
        <w:jc w:val="both"/>
      </w:pPr>
      <w:r>
        <w:rPr>
          <w:rFonts w:ascii="Times New Roman"/>
          <w:b w:val="false"/>
          <w:i w:val="false"/>
          <w:color w:val="000000"/>
          <w:sz w:val="28"/>
        </w:rPr>
        <w:t xml:space="preserve">
      1) кірістер – 38 344 мың теңге, соның ішінде: </w:t>
      </w:r>
    </w:p>
    <w:p>
      <w:pPr>
        <w:spacing w:after="0"/>
        <w:ind w:left="0"/>
        <w:jc w:val="both"/>
      </w:pPr>
      <w:r>
        <w:rPr>
          <w:rFonts w:ascii="Times New Roman"/>
          <w:b w:val="false"/>
          <w:i w:val="false"/>
          <w:color w:val="000000"/>
          <w:sz w:val="28"/>
        </w:rPr>
        <w:t>
      салықтық түсімдер – 1094 мың теңге;</w:t>
      </w:r>
    </w:p>
    <w:p>
      <w:pPr>
        <w:spacing w:after="0"/>
        <w:ind w:left="0"/>
        <w:jc w:val="both"/>
      </w:pPr>
      <w:r>
        <w:rPr>
          <w:rFonts w:ascii="Times New Roman"/>
          <w:b w:val="false"/>
          <w:i w:val="false"/>
          <w:color w:val="000000"/>
          <w:sz w:val="28"/>
        </w:rPr>
        <w:t xml:space="preserve">
      трансферттер түсімдері – 37 250 мың теңге; </w:t>
      </w:r>
    </w:p>
    <w:p>
      <w:pPr>
        <w:spacing w:after="0"/>
        <w:ind w:left="0"/>
        <w:jc w:val="both"/>
      </w:pPr>
      <w:r>
        <w:rPr>
          <w:rFonts w:ascii="Times New Roman"/>
          <w:b w:val="false"/>
          <w:i w:val="false"/>
          <w:color w:val="000000"/>
          <w:sz w:val="28"/>
        </w:rPr>
        <w:t xml:space="preserve">
      2) шығындар – 38 772 мың теңге; </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- 428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Аққулы аудандық мәслихатының 13.12.2021 </w:t>
      </w:r>
      <w:r>
        <w:rPr>
          <w:rFonts w:ascii="Times New Roman"/>
          <w:b w:val="false"/>
          <w:i w:val="false"/>
          <w:color w:val="000000"/>
          <w:sz w:val="28"/>
        </w:rPr>
        <w:t xml:space="preserve">№ 44/10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2021 – 2023 жылдарға арналған Қарақала ауылдық округінің бюджеті тиісінше 13, 14, 15 - қосымшаларға сәйкес, соның ішінде 2021 жылға арналған келесі көлемдерде бекітілсін: </w:t>
      </w:r>
    </w:p>
    <w:bookmarkEnd w:id="5"/>
    <w:p>
      <w:pPr>
        <w:spacing w:after="0"/>
        <w:ind w:left="0"/>
        <w:jc w:val="both"/>
      </w:pPr>
      <w:r>
        <w:rPr>
          <w:rFonts w:ascii="Times New Roman"/>
          <w:b w:val="false"/>
          <w:i w:val="false"/>
          <w:color w:val="000000"/>
          <w:sz w:val="28"/>
        </w:rPr>
        <w:t>
      1) кірістер – 50 721 мың теңге, соның ішінде:</w:t>
      </w:r>
    </w:p>
    <w:p>
      <w:pPr>
        <w:spacing w:after="0"/>
        <w:ind w:left="0"/>
        <w:jc w:val="both"/>
      </w:pPr>
      <w:r>
        <w:rPr>
          <w:rFonts w:ascii="Times New Roman"/>
          <w:b w:val="false"/>
          <w:i w:val="false"/>
          <w:color w:val="000000"/>
          <w:sz w:val="28"/>
        </w:rPr>
        <w:t>
      салықтық түсімдер – 3 393 мың теңге;</w:t>
      </w:r>
    </w:p>
    <w:p>
      <w:pPr>
        <w:spacing w:after="0"/>
        <w:ind w:left="0"/>
        <w:jc w:val="both"/>
      </w:pPr>
      <w:r>
        <w:rPr>
          <w:rFonts w:ascii="Times New Roman"/>
          <w:b w:val="false"/>
          <w:i w:val="false"/>
          <w:color w:val="000000"/>
          <w:sz w:val="28"/>
        </w:rPr>
        <w:t>
      салықтық емес түсімдер – 66 мың теңге;</w:t>
      </w:r>
    </w:p>
    <w:p>
      <w:pPr>
        <w:spacing w:after="0"/>
        <w:ind w:left="0"/>
        <w:jc w:val="both"/>
      </w:pPr>
      <w:r>
        <w:rPr>
          <w:rFonts w:ascii="Times New Roman"/>
          <w:b w:val="false"/>
          <w:i w:val="false"/>
          <w:color w:val="000000"/>
          <w:sz w:val="28"/>
        </w:rPr>
        <w:t xml:space="preserve">
      трансферттер түсімдері – 47 262 мың теңге; </w:t>
      </w:r>
    </w:p>
    <w:p>
      <w:pPr>
        <w:spacing w:after="0"/>
        <w:ind w:left="0"/>
        <w:jc w:val="both"/>
      </w:pPr>
      <w:r>
        <w:rPr>
          <w:rFonts w:ascii="Times New Roman"/>
          <w:b w:val="false"/>
          <w:i w:val="false"/>
          <w:color w:val="000000"/>
          <w:sz w:val="28"/>
        </w:rPr>
        <w:t>
      2) шығындар – 51 992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- 1 271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Аққулы аудандық мәслихатының 13.12.2021 </w:t>
      </w:r>
      <w:r>
        <w:rPr>
          <w:rFonts w:ascii="Times New Roman"/>
          <w:b w:val="false"/>
          <w:i w:val="false"/>
          <w:color w:val="000000"/>
          <w:sz w:val="28"/>
        </w:rPr>
        <w:t>№ 44/10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2021 – 2023 жылдарға арналған Майқарағай ауылдық округінің бюджеті тиісінше 16, 17, 18 - қосымшаларға сәйкес, соның ішінде 2021 жылға арналған келесі көлемдерде бекітілсін: </w:t>
      </w:r>
    </w:p>
    <w:bookmarkEnd w:id="6"/>
    <w:p>
      <w:pPr>
        <w:spacing w:after="0"/>
        <w:ind w:left="0"/>
        <w:jc w:val="both"/>
      </w:pPr>
      <w:r>
        <w:rPr>
          <w:rFonts w:ascii="Times New Roman"/>
          <w:b w:val="false"/>
          <w:i w:val="false"/>
          <w:color w:val="000000"/>
          <w:sz w:val="28"/>
        </w:rPr>
        <w:t>
      1) кірістер – 41 730 мың теңге, соның ішінде:</w:t>
      </w:r>
    </w:p>
    <w:p>
      <w:pPr>
        <w:spacing w:after="0"/>
        <w:ind w:left="0"/>
        <w:jc w:val="both"/>
      </w:pPr>
      <w:r>
        <w:rPr>
          <w:rFonts w:ascii="Times New Roman"/>
          <w:b w:val="false"/>
          <w:i w:val="false"/>
          <w:color w:val="000000"/>
          <w:sz w:val="28"/>
        </w:rPr>
        <w:t>
      салықтық түсімдер – 1 374 мың теңге;</w:t>
      </w:r>
    </w:p>
    <w:p>
      <w:pPr>
        <w:spacing w:after="0"/>
        <w:ind w:left="0"/>
        <w:jc w:val="both"/>
      </w:pPr>
      <w:r>
        <w:rPr>
          <w:rFonts w:ascii="Times New Roman"/>
          <w:b w:val="false"/>
          <w:i w:val="false"/>
          <w:color w:val="000000"/>
          <w:sz w:val="28"/>
        </w:rPr>
        <w:t xml:space="preserve">
      трансферттер түсімдері – 40 356 мың теңге; </w:t>
      </w:r>
    </w:p>
    <w:p>
      <w:pPr>
        <w:spacing w:after="0"/>
        <w:ind w:left="0"/>
        <w:jc w:val="both"/>
      </w:pPr>
      <w:r>
        <w:rPr>
          <w:rFonts w:ascii="Times New Roman"/>
          <w:b w:val="false"/>
          <w:i w:val="false"/>
          <w:color w:val="000000"/>
          <w:sz w:val="28"/>
        </w:rPr>
        <w:t>
      2) шығындар – 42 276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- 546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Аққулы аудандық мәслихатының 13.12.2021 </w:t>
      </w:r>
      <w:r>
        <w:rPr>
          <w:rFonts w:ascii="Times New Roman"/>
          <w:b w:val="false"/>
          <w:i w:val="false"/>
          <w:color w:val="000000"/>
          <w:sz w:val="28"/>
        </w:rPr>
        <w:t>№ 44/10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7. 2021 – 2023 жылдарға арналған Малыбай ауылдық округінің бюджеті тиісінше 19, 20, 21 - қосымшаларға сәйкес, соның ішінде 2021 жылға арналған келесі көлемдерде бекітілсін: </w:t>
      </w:r>
    </w:p>
    <w:bookmarkEnd w:id="7"/>
    <w:p>
      <w:pPr>
        <w:spacing w:after="0"/>
        <w:ind w:left="0"/>
        <w:jc w:val="both"/>
      </w:pPr>
      <w:r>
        <w:rPr>
          <w:rFonts w:ascii="Times New Roman"/>
          <w:b w:val="false"/>
          <w:i w:val="false"/>
          <w:color w:val="000000"/>
          <w:sz w:val="28"/>
        </w:rPr>
        <w:t>
      1) кірістер – 135 441 мың теңге, соның ішінде:</w:t>
      </w:r>
    </w:p>
    <w:p>
      <w:pPr>
        <w:spacing w:after="0"/>
        <w:ind w:left="0"/>
        <w:jc w:val="both"/>
      </w:pPr>
      <w:r>
        <w:rPr>
          <w:rFonts w:ascii="Times New Roman"/>
          <w:b w:val="false"/>
          <w:i w:val="false"/>
          <w:color w:val="000000"/>
          <w:sz w:val="28"/>
        </w:rPr>
        <w:t>
      салықтық түсімдер – 2 129 мың теңге;</w:t>
      </w:r>
    </w:p>
    <w:p>
      <w:pPr>
        <w:spacing w:after="0"/>
        <w:ind w:left="0"/>
        <w:jc w:val="both"/>
      </w:pPr>
      <w:r>
        <w:rPr>
          <w:rFonts w:ascii="Times New Roman"/>
          <w:b w:val="false"/>
          <w:i w:val="false"/>
          <w:color w:val="000000"/>
          <w:sz w:val="28"/>
        </w:rPr>
        <w:t>
      салықтық емес түсімдер – 82 мың теңге;</w:t>
      </w:r>
    </w:p>
    <w:p>
      <w:pPr>
        <w:spacing w:after="0"/>
        <w:ind w:left="0"/>
        <w:jc w:val="both"/>
      </w:pPr>
      <w:r>
        <w:rPr>
          <w:rFonts w:ascii="Times New Roman"/>
          <w:b w:val="false"/>
          <w:i w:val="false"/>
          <w:color w:val="000000"/>
          <w:sz w:val="28"/>
        </w:rPr>
        <w:t xml:space="preserve">
      трансферттер түсімдері – 133 230 мың теңге; </w:t>
      </w:r>
    </w:p>
    <w:p>
      <w:pPr>
        <w:spacing w:after="0"/>
        <w:ind w:left="0"/>
        <w:jc w:val="both"/>
      </w:pPr>
      <w:r>
        <w:rPr>
          <w:rFonts w:ascii="Times New Roman"/>
          <w:b w:val="false"/>
          <w:i w:val="false"/>
          <w:color w:val="000000"/>
          <w:sz w:val="28"/>
        </w:rPr>
        <w:t>
      2) шығындар – 136 566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- 1 125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Аққулы аудандық мәслихатының 13.12.2021 </w:t>
      </w:r>
      <w:r>
        <w:rPr>
          <w:rFonts w:ascii="Times New Roman"/>
          <w:b w:val="false"/>
          <w:i w:val="false"/>
          <w:color w:val="000000"/>
          <w:sz w:val="28"/>
        </w:rPr>
        <w:t xml:space="preserve">№ 44/10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2021 – 2023 жылдарға арналған Шақа ауылдық округінің бюджеті тиісінше 22, 23, 24 - қосымшаларға сәйкес, соның ішінде 2021 жылға арналған келесі көлемдерде бекітілсін: </w:t>
      </w:r>
    </w:p>
    <w:bookmarkEnd w:id="8"/>
    <w:p>
      <w:pPr>
        <w:spacing w:after="0"/>
        <w:ind w:left="0"/>
        <w:jc w:val="both"/>
      </w:pPr>
      <w:r>
        <w:rPr>
          <w:rFonts w:ascii="Times New Roman"/>
          <w:b w:val="false"/>
          <w:i w:val="false"/>
          <w:color w:val="000000"/>
          <w:sz w:val="28"/>
        </w:rPr>
        <w:t>
      1) кірістер – 31 360 мың теңге, соның ішінде:</w:t>
      </w:r>
    </w:p>
    <w:p>
      <w:pPr>
        <w:spacing w:after="0"/>
        <w:ind w:left="0"/>
        <w:jc w:val="both"/>
      </w:pPr>
      <w:r>
        <w:rPr>
          <w:rFonts w:ascii="Times New Roman"/>
          <w:b w:val="false"/>
          <w:i w:val="false"/>
          <w:color w:val="000000"/>
          <w:sz w:val="28"/>
        </w:rPr>
        <w:t>
      салықтық түсімдер – 1 477 мың теңге;</w:t>
      </w:r>
    </w:p>
    <w:p>
      <w:pPr>
        <w:spacing w:after="0"/>
        <w:ind w:left="0"/>
        <w:jc w:val="both"/>
      </w:pPr>
      <w:r>
        <w:rPr>
          <w:rFonts w:ascii="Times New Roman"/>
          <w:b w:val="false"/>
          <w:i w:val="false"/>
          <w:color w:val="000000"/>
          <w:sz w:val="28"/>
        </w:rPr>
        <w:t xml:space="preserve">
      трансферттер түсімдері – 29 883 мың теңге; </w:t>
      </w:r>
    </w:p>
    <w:p>
      <w:pPr>
        <w:spacing w:after="0"/>
        <w:ind w:left="0"/>
        <w:jc w:val="both"/>
      </w:pPr>
      <w:r>
        <w:rPr>
          <w:rFonts w:ascii="Times New Roman"/>
          <w:b w:val="false"/>
          <w:i w:val="false"/>
          <w:color w:val="000000"/>
          <w:sz w:val="28"/>
        </w:rPr>
        <w:t>
      2) шығындар – 32 119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- 759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облысы Аққулы аудандық мәслихатының 13.12.2021 </w:t>
      </w:r>
      <w:r>
        <w:rPr>
          <w:rFonts w:ascii="Times New Roman"/>
          <w:b w:val="false"/>
          <w:i w:val="false"/>
          <w:color w:val="000000"/>
          <w:sz w:val="28"/>
        </w:rPr>
        <w:t xml:space="preserve">№ 44/10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2021 – 2023 жылдарға арналған Шарбақты ауылдық округінің бюджеті тиісінше 25, 26, 27 - қосымшаларға сәйкес, соның ішінде 2021 жылға арналған келесі көлемдерде бекітілсін: </w:t>
      </w:r>
    </w:p>
    <w:bookmarkEnd w:id="9"/>
    <w:p>
      <w:pPr>
        <w:spacing w:after="0"/>
        <w:ind w:left="0"/>
        <w:jc w:val="both"/>
      </w:pPr>
      <w:r>
        <w:rPr>
          <w:rFonts w:ascii="Times New Roman"/>
          <w:b w:val="false"/>
          <w:i w:val="false"/>
          <w:color w:val="000000"/>
          <w:sz w:val="28"/>
        </w:rPr>
        <w:t>
      1) кірістер – 38 483 мың теңге, соның ішінде:</w:t>
      </w:r>
    </w:p>
    <w:p>
      <w:pPr>
        <w:spacing w:after="0"/>
        <w:ind w:left="0"/>
        <w:jc w:val="both"/>
      </w:pPr>
      <w:r>
        <w:rPr>
          <w:rFonts w:ascii="Times New Roman"/>
          <w:b w:val="false"/>
          <w:i w:val="false"/>
          <w:color w:val="000000"/>
          <w:sz w:val="28"/>
        </w:rPr>
        <w:t>
      салықтық түсімдер – 3 769 мың теңге;</w:t>
      </w:r>
    </w:p>
    <w:p>
      <w:pPr>
        <w:spacing w:after="0"/>
        <w:ind w:left="0"/>
        <w:jc w:val="both"/>
      </w:pPr>
      <w:r>
        <w:rPr>
          <w:rFonts w:ascii="Times New Roman"/>
          <w:b w:val="false"/>
          <w:i w:val="false"/>
          <w:color w:val="000000"/>
          <w:sz w:val="28"/>
        </w:rPr>
        <w:t xml:space="preserve">
      трансферттер түсімі – 34 714 мың теңге; </w:t>
      </w:r>
    </w:p>
    <w:p>
      <w:pPr>
        <w:spacing w:after="0"/>
        <w:ind w:left="0"/>
        <w:jc w:val="both"/>
      </w:pPr>
      <w:r>
        <w:rPr>
          <w:rFonts w:ascii="Times New Roman"/>
          <w:b w:val="false"/>
          <w:i w:val="false"/>
          <w:color w:val="000000"/>
          <w:sz w:val="28"/>
        </w:rPr>
        <w:t>
      2) шығындар – 39 954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- 1 471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Павлодар облысы Аққулы аудандық мәслихатының 13.12.2021 </w:t>
      </w:r>
      <w:r>
        <w:rPr>
          <w:rFonts w:ascii="Times New Roman"/>
          <w:b w:val="false"/>
          <w:i w:val="false"/>
          <w:color w:val="000000"/>
          <w:sz w:val="28"/>
        </w:rPr>
        <w:t>№ 44/10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2021 – 2023 жылдарға арналған Ямышев ауылдық округінің бюджеті тиісінше 28, 29, 30 - қосымшаларға сәйкес, соның ішінде 2021 жылға арналған келесі көлемдерде бекітілсін: </w:t>
      </w:r>
    </w:p>
    <w:bookmarkEnd w:id="10"/>
    <w:p>
      <w:pPr>
        <w:spacing w:after="0"/>
        <w:ind w:left="0"/>
        <w:jc w:val="both"/>
      </w:pPr>
      <w:r>
        <w:rPr>
          <w:rFonts w:ascii="Times New Roman"/>
          <w:b w:val="false"/>
          <w:i w:val="false"/>
          <w:color w:val="000000"/>
          <w:sz w:val="28"/>
        </w:rPr>
        <w:t>
      1) кірістер – 139 732 мың теңге, соның ішінде:</w:t>
      </w:r>
    </w:p>
    <w:p>
      <w:pPr>
        <w:spacing w:after="0"/>
        <w:ind w:left="0"/>
        <w:jc w:val="both"/>
      </w:pPr>
      <w:r>
        <w:rPr>
          <w:rFonts w:ascii="Times New Roman"/>
          <w:b w:val="false"/>
          <w:i w:val="false"/>
          <w:color w:val="000000"/>
          <w:sz w:val="28"/>
        </w:rPr>
        <w:t>
      салықтық түсімдер – 3 501 мың теңге;</w:t>
      </w:r>
    </w:p>
    <w:p>
      <w:pPr>
        <w:spacing w:after="0"/>
        <w:ind w:left="0"/>
        <w:jc w:val="both"/>
      </w:pPr>
      <w:r>
        <w:rPr>
          <w:rFonts w:ascii="Times New Roman"/>
          <w:b w:val="false"/>
          <w:i w:val="false"/>
          <w:color w:val="000000"/>
          <w:sz w:val="28"/>
        </w:rPr>
        <w:t>
      салықтық емес түсімдер – 111 мың теңге;</w:t>
      </w:r>
    </w:p>
    <w:p>
      <w:pPr>
        <w:spacing w:after="0"/>
        <w:ind w:left="0"/>
        <w:jc w:val="both"/>
      </w:pPr>
      <w:r>
        <w:rPr>
          <w:rFonts w:ascii="Times New Roman"/>
          <w:b w:val="false"/>
          <w:i w:val="false"/>
          <w:color w:val="000000"/>
          <w:sz w:val="28"/>
        </w:rPr>
        <w:t xml:space="preserve">
      трансферттер түсімдері – 136 120 мың теңге; </w:t>
      </w:r>
    </w:p>
    <w:p>
      <w:pPr>
        <w:spacing w:after="0"/>
        <w:ind w:left="0"/>
        <w:jc w:val="both"/>
      </w:pPr>
      <w:r>
        <w:rPr>
          <w:rFonts w:ascii="Times New Roman"/>
          <w:b w:val="false"/>
          <w:i w:val="false"/>
          <w:color w:val="000000"/>
          <w:sz w:val="28"/>
        </w:rPr>
        <w:t>
      2) шығындар – 140 824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- 1 092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Павлодар облысы Аққулы аудандық мәслихатының 13.12.2021 </w:t>
      </w:r>
      <w:r>
        <w:rPr>
          <w:rFonts w:ascii="Times New Roman"/>
          <w:b w:val="false"/>
          <w:i w:val="false"/>
          <w:color w:val="000000"/>
          <w:sz w:val="28"/>
        </w:rPr>
        <w:t>№ 44/10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Аудандық бюджеттен ауылдық округінің бюджеттеріне берілетін субвенциялардың көлемдері 2021 жылға арналған аудан бюджетінде жалпы сомасы 370 388 мың теңге, оның ішінде:</w:t>
      </w:r>
    </w:p>
    <w:p>
      <w:pPr>
        <w:spacing w:after="0"/>
        <w:ind w:left="0"/>
        <w:jc w:val="both"/>
      </w:pPr>
      <w:r>
        <w:rPr>
          <w:rFonts w:ascii="Times New Roman"/>
          <w:b w:val="false"/>
          <w:i w:val="false"/>
          <w:color w:val="000000"/>
          <w:sz w:val="28"/>
        </w:rPr>
        <w:t>
      Аққулы ауылдық округі – 52 111 мың теңге;</w:t>
      </w:r>
    </w:p>
    <w:p>
      <w:pPr>
        <w:spacing w:after="0"/>
        <w:ind w:left="0"/>
        <w:jc w:val="both"/>
      </w:pPr>
      <w:r>
        <w:rPr>
          <w:rFonts w:ascii="Times New Roman"/>
          <w:b w:val="false"/>
          <w:i w:val="false"/>
          <w:color w:val="000000"/>
          <w:sz w:val="28"/>
        </w:rPr>
        <w:t>
      Баймолдин ауылдық округі – 33 159 мың теңге;</w:t>
      </w:r>
    </w:p>
    <w:p>
      <w:pPr>
        <w:spacing w:after="0"/>
        <w:ind w:left="0"/>
        <w:jc w:val="both"/>
      </w:pPr>
      <w:r>
        <w:rPr>
          <w:rFonts w:ascii="Times New Roman"/>
          <w:b w:val="false"/>
          <w:i w:val="false"/>
          <w:color w:val="000000"/>
          <w:sz w:val="28"/>
        </w:rPr>
        <w:t>
      Жамбыл ауылдық округі – 32 998 мың теңге;</w:t>
      </w:r>
    </w:p>
    <w:p>
      <w:pPr>
        <w:spacing w:after="0"/>
        <w:ind w:left="0"/>
        <w:jc w:val="both"/>
      </w:pPr>
      <w:r>
        <w:rPr>
          <w:rFonts w:ascii="Times New Roman"/>
          <w:b w:val="false"/>
          <w:i w:val="false"/>
          <w:color w:val="000000"/>
          <w:sz w:val="28"/>
        </w:rPr>
        <w:t>
      Қызылағаш ауылдық округі – 31 936 мың теңге;</w:t>
      </w:r>
    </w:p>
    <w:p>
      <w:pPr>
        <w:spacing w:after="0"/>
        <w:ind w:left="0"/>
        <w:jc w:val="both"/>
      </w:pPr>
      <w:r>
        <w:rPr>
          <w:rFonts w:ascii="Times New Roman"/>
          <w:b w:val="false"/>
          <w:i w:val="false"/>
          <w:color w:val="000000"/>
          <w:sz w:val="28"/>
        </w:rPr>
        <w:t>
      Қарақала ауылдық округі – 37 251 мың теңге;</w:t>
      </w:r>
    </w:p>
    <w:p>
      <w:pPr>
        <w:spacing w:after="0"/>
        <w:ind w:left="0"/>
        <w:jc w:val="both"/>
      </w:pPr>
      <w:r>
        <w:rPr>
          <w:rFonts w:ascii="Times New Roman"/>
          <w:b w:val="false"/>
          <w:i w:val="false"/>
          <w:color w:val="000000"/>
          <w:sz w:val="28"/>
        </w:rPr>
        <w:t>
      Майқарағай ауылдық округі – 30 418 мың теңге;</w:t>
      </w:r>
    </w:p>
    <w:p>
      <w:pPr>
        <w:spacing w:after="0"/>
        <w:ind w:left="0"/>
        <w:jc w:val="both"/>
      </w:pPr>
      <w:r>
        <w:rPr>
          <w:rFonts w:ascii="Times New Roman"/>
          <w:b w:val="false"/>
          <w:i w:val="false"/>
          <w:color w:val="000000"/>
          <w:sz w:val="28"/>
        </w:rPr>
        <w:t>
      Малыбай ауылдық округі – 40 510 мың теңге;</w:t>
      </w:r>
    </w:p>
    <w:p>
      <w:pPr>
        <w:spacing w:after="0"/>
        <w:ind w:left="0"/>
        <w:jc w:val="both"/>
      </w:pPr>
      <w:r>
        <w:rPr>
          <w:rFonts w:ascii="Times New Roman"/>
          <w:b w:val="false"/>
          <w:i w:val="false"/>
          <w:color w:val="000000"/>
          <w:sz w:val="28"/>
        </w:rPr>
        <w:t>
      Шақа ауылдық округі – 28 382 мың теңге;</w:t>
      </w:r>
    </w:p>
    <w:p>
      <w:pPr>
        <w:spacing w:after="0"/>
        <w:ind w:left="0"/>
        <w:jc w:val="both"/>
      </w:pPr>
      <w:r>
        <w:rPr>
          <w:rFonts w:ascii="Times New Roman"/>
          <w:b w:val="false"/>
          <w:i w:val="false"/>
          <w:color w:val="000000"/>
          <w:sz w:val="28"/>
        </w:rPr>
        <w:t>
      Шарбақты ауылдық округі – 34 233 мың теңге;</w:t>
      </w:r>
    </w:p>
    <w:p>
      <w:pPr>
        <w:spacing w:after="0"/>
        <w:ind w:left="0"/>
        <w:jc w:val="both"/>
      </w:pPr>
      <w:r>
        <w:rPr>
          <w:rFonts w:ascii="Times New Roman"/>
          <w:b w:val="false"/>
          <w:i w:val="false"/>
          <w:color w:val="000000"/>
          <w:sz w:val="28"/>
        </w:rPr>
        <w:t>
      Ямышев ауылдық округі – 49 390 мың теңге.</w:t>
      </w:r>
    </w:p>
    <w:bookmarkStart w:name="z1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Азаматтық қызметшілер болып табылатын және Аққулы ауданының ауылдық елді мекендерінде жұмыс істейтін әлеуметтік қамсыздандыру, мәдениет, спорт,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Аққулы аудандық мәслихатының 13.12.2021 </w:t>
      </w:r>
      <w:r>
        <w:rPr>
          <w:rFonts w:ascii="Times New Roman"/>
          <w:b w:val="false"/>
          <w:i w:val="false"/>
          <w:color w:val="000000"/>
          <w:sz w:val="28"/>
        </w:rPr>
        <w:t xml:space="preserve">№ 44/10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шешімнің орындалуын бақылау аудандық мәслихатының экономика және бюджеттік саясат, заңдылық пен адам құқығын қорғау мәселелері жөніндегі тұрақты комиссиясына жүктелсін. </w:t>
      </w:r>
    </w:p>
    <w:bookmarkStart w:name="z15" w:id="12"/>
    <w:p>
      <w:pPr>
        <w:spacing w:after="0"/>
        <w:ind w:left="0"/>
        <w:jc w:val="both"/>
      </w:pPr>
      <w:r>
        <w:rPr>
          <w:rFonts w:ascii="Times New Roman"/>
          <w:b w:val="false"/>
          <w:i w:val="false"/>
          <w:color w:val="000000"/>
          <w:sz w:val="28"/>
        </w:rPr>
        <w:t>
      14. Осы шешім 2021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Альтаев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Аққулы ауылдық округінің бюджеті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2-қосымша</w:t>
            </w:r>
          </w:p>
        </w:tc>
      </w:tr>
    </w:tbl>
    <w:bookmarkStart w:name="z19" w:id="13"/>
    <w:p>
      <w:pPr>
        <w:spacing w:after="0"/>
        <w:ind w:left="0"/>
        <w:jc w:val="left"/>
      </w:pPr>
      <w:r>
        <w:rPr>
          <w:rFonts w:ascii="Times New Roman"/>
          <w:b/>
          <w:i w:val="false"/>
          <w:color w:val="000000"/>
        </w:rPr>
        <w:t xml:space="preserve"> 2022 жылға арналған Аққулы ауылдық округінің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3-қосымша</w:t>
            </w:r>
          </w:p>
        </w:tc>
      </w:tr>
    </w:tbl>
    <w:bookmarkStart w:name="z21" w:id="14"/>
    <w:p>
      <w:pPr>
        <w:spacing w:after="0"/>
        <w:ind w:left="0"/>
        <w:jc w:val="left"/>
      </w:pPr>
      <w:r>
        <w:rPr>
          <w:rFonts w:ascii="Times New Roman"/>
          <w:b/>
          <w:i w:val="false"/>
          <w:color w:val="000000"/>
        </w:rPr>
        <w:t xml:space="preserve"> 2023 жылға арналған Аққулы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жылға арналған Баймолдин ауылдық округінің бюджеті (өзгерістермен)</w:t>
      </w:r>
    </w:p>
    <w:p>
      <w:pPr>
        <w:spacing w:after="0"/>
        <w:ind w:left="0"/>
        <w:jc w:val="both"/>
      </w:pPr>
      <w:r>
        <w:rPr>
          <w:rFonts w:ascii="Times New Roman"/>
          <w:b w:val="false"/>
          <w:i w:val="false"/>
          <w:color w:val="ff0000"/>
          <w:sz w:val="28"/>
        </w:rPr>
        <w:t xml:space="preserve">
      Ескерту. 4-қосымша жаңа редакцияда - Павлодар облысы Аққулы аудандық мәслихатының 13.12.2021 </w:t>
      </w:r>
      <w:r>
        <w:rPr>
          <w:rFonts w:ascii="Times New Roman"/>
          <w:b w:val="false"/>
          <w:i w:val="false"/>
          <w:color w:val="ff0000"/>
          <w:sz w:val="28"/>
        </w:rPr>
        <w:t>№ 44/10</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5-қосымша</w:t>
            </w:r>
          </w:p>
        </w:tc>
      </w:tr>
    </w:tbl>
    <w:bookmarkStart w:name="z25" w:id="15"/>
    <w:p>
      <w:pPr>
        <w:spacing w:after="0"/>
        <w:ind w:left="0"/>
        <w:jc w:val="left"/>
      </w:pPr>
      <w:r>
        <w:rPr>
          <w:rFonts w:ascii="Times New Roman"/>
          <w:b/>
          <w:i w:val="false"/>
          <w:color w:val="000000"/>
        </w:rPr>
        <w:t xml:space="preserve"> 2022 жылға арналған Баймолдин ауылдық округінің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6-қосымша</w:t>
            </w:r>
          </w:p>
        </w:tc>
      </w:tr>
    </w:tbl>
    <w:bookmarkStart w:name="z27" w:id="16"/>
    <w:p>
      <w:pPr>
        <w:spacing w:after="0"/>
        <w:ind w:left="0"/>
        <w:jc w:val="left"/>
      </w:pPr>
      <w:r>
        <w:rPr>
          <w:rFonts w:ascii="Times New Roman"/>
          <w:b/>
          <w:i w:val="false"/>
          <w:color w:val="000000"/>
        </w:rPr>
        <w:t xml:space="preserve"> 2023 жылға арналған Баймолдин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2021 жылға арналған Жамбыл ауылдық округінің бюджеті (өзгерістермен)</w:t>
      </w:r>
    </w:p>
    <w:p>
      <w:pPr>
        <w:spacing w:after="0"/>
        <w:ind w:left="0"/>
        <w:jc w:val="both"/>
      </w:pPr>
      <w:r>
        <w:rPr>
          <w:rFonts w:ascii="Times New Roman"/>
          <w:b w:val="false"/>
          <w:i w:val="false"/>
          <w:color w:val="ff0000"/>
          <w:sz w:val="28"/>
        </w:rPr>
        <w:t xml:space="preserve">
      Ескерту. 7-қосымша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8-қосымша</w:t>
            </w:r>
          </w:p>
        </w:tc>
      </w:tr>
    </w:tbl>
    <w:bookmarkStart w:name="z31" w:id="17"/>
    <w:p>
      <w:pPr>
        <w:spacing w:after="0"/>
        <w:ind w:left="0"/>
        <w:jc w:val="left"/>
      </w:pPr>
      <w:r>
        <w:rPr>
          <w:rFonts w:ascii="Times New Roman"/>
          <w:b/>
          <w:i w:val="false"/>
          <w:color w:val="000000"/>
        </w:rPr>
        <w:t xml:space="preserve"> 2022 жылға арналған Жамбыл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9-қосымша</w:t>
            </w:r>
          </w:p>
        </w:tc>
      </w:tr>
    </w:tbl>
    <w:bookmarkStart w:name="z33" w:id="18"/>
    <w:p>
      <w:pPr>
        <w:spacing w:after="0"/>
        <w:ind w:left="0"/>
        <w:jc w:val="left"/>
      </w:pPr>
      <w:r>
        <w:rPr>
          <w:rFonts w:ascii="Times New Roman"/>
          <w:b/>
          <w:i w:val="false"/>
          <w:color w:val="000000"/>
        </w:rPr>
        <w:t xml:space="preserve"> 2023 жылға арналған Жамбыл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2021 жылға арналған Қызылағаш ауылдық округінің бюджеті (өзгерістермен)</w:t>
      </w:r>
    </w:p>
    <w:p>
      <w:pPr>
        <w:spacing w:after="0"/>
        <w:ind w:left="0"/>
        <w:jc w:val="both"/>
      </w:pPr>
      <w:r>
        <w:rPr>
          <w:rFonts w:ascii="Times New Roman"/>
          <w:b w:val="false"/>
          <w:i w:val="false"/>
          <w:color w:val="ff0000"/>
          <w:sz w:val="28"/>
        </w:rPr>
        <w:t xml:space="preserve">
      Ескерту. 10-қосымша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11-қосымша</w:t>
            </w:r>
          </w:p>
        </w:tc>
      </w:tr>
    </w:tbl>
    <w:bookmarkStart w:name="z37" w:id="19"/>
    <w:p>
      <w:pPr>
        <w:spacing w:after="0"/>
        <w:ind w:left="0"/>
        <w:jc w:val="left"/>
      </w:pPr>
      <w:r>
        <w:rPr>
          <w:rFonts w:ascii="Times New Roman"/>
          <w:b/>
          <w:i w:val="false"/>
          <w:color w:val="000000"/>
        </w:rPr>
        <w:t xml:space="preserve"> 2022 жылға арналған Қызылағаш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12-қосымша</w:t>
            </w:r>
          </w:p>
        </w:tc>
      </w:tr>
    </w:tbl>
    <w:bookmarkStart w:name="z39" w:id="20"/>
    <w:p>
      <w:pPr>
        <w:spacing w:after="0"/>
        <w:ind w:left="0"/>
        <w:jc w:val="left"/>
      </w:pPr>
      <w:r>
        <w:rPr>
          <w:rFonts w:ascii="Times New Roman"/>
          <w:b/>
          <w:i w:val="false"/>
          <w:color w:val="000000"/>
        </w:rPr>
        <w:t xml:space="preserve"> 2023 жылға арналған Қызылағаш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2021 жылға арналған Қарақала ауылдық округінің бюджеті (өзгерістермен)</w:t>
      </w:r>
    </w:p>
    <w:p>
      <w:pPr>
        <w:spacing w:after="0"/>
        <w:ind w:left="0"/>
        <w:jc w:val="both"/>
      </w:pPr>
      <w:r>
        <w:rPr>
          <w:rFonts w:ascii="Times New Roman"/>
          <w:b w:val="false"/>
          <w:i w:val="false"/>
          <w:color w:val="ff0000"/>
          <w:sz w:val="28"/>
        </w:rPr>
        <w:t xml:space="preserve">
      Ескерту. 13-қосымша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14-қосымша</w:t>
            </w:r>
          </w:p>
        </w:tc>
      </w:tr>
    </w:tbl>
    <w:bookmarkStart w:name="z43" w:id="21"/>
    <w:p>
      <w:pPr>
        <w:spacing w:after="0"/>
        <w:ind w:left="0"/>
        <w:jc w:val="left"/>
      </w:pPr>
      <w:r>
        <w:rPr>
          <w:rFonts w:ascii="Times New Roman"/>
          <w:b/>
          <w:i w:val="false"/>
          <w:color w:val="000000"/>
        </w:rPr>
        <w:t xml:space="preserve"> 2022 жылға арналған Қарақала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15-қосымша</w:t>
            </w:r>
          </w:p>
        </w:tc>
      </w:tr>
    </w:tbl>
    <w:bookmarkStart w:name="z45" w:id="22"/>
    <w:p>
      <w:pPr>
        <w:spacing w:after="0"/>
        <w:ind w:left="0"/>
        <w:jc w:val="left"/>
      </w:pPr>
      <w:r>
        <w:rPr>
          <w:rFonts w:ascii="Times New Roman"/>
          <w:b/>
          <w:i w:val="false"/>
          <w:color w:val="000000"/>
        </w:rPr>
        <w:t xml:space="preserve"> 2023 жылға арналған Қарақала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2021 жылға арналған Майқарағай ауылдық округінің бюджеті (өзгерістермен)</w:t>
      </w:r>
    </w:p>
    <w:p>
      <w:pPr>
        <w:spacing w:after="0"/>
        <w:ind w:left="0"/>
        <w:jc w:val="both"/>
      </w:pPr>
      <w:r>
        <w:rPr>
          <w:rFonts w:ascii="Times New Roman"/>
          <w:b w:val="false"/>
          <w:i w:val="false"/>
          <w:color w:val="ff0000"/>
          <w:sz w:val="28"/>
        </w:rPr>
        <w:t xml:space="preserve">
      Ескерту. 16-қосымша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17-қосымша</w:t>
            </w:r>
          </w:p>
        </w:tc>
      </w:tr>
    </w:tbl>
    <w:bookmarkStart w:name="z49" w:id="23"/>
    <w:p>
      <w:pPr>
        <w:spacing w:after="0"/>
        <w:ind w:left="0"/>
        <w:jc w:val="left"/>
      </w:pPr>
      <w:r>
        <w:rPr>
          <w:rFonts w:ascii="Times New Roman"/>
          <w:b/>
          <w:i w:val="false"/>
          <w:color w:val="000000"/>
        </w:rPr>
        <w:t xml:space="preserve"> 2022 жылға арналған Майқарағай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18-қосымша</w:t>
            </w:r>
          </w:p>
        </w:tc>
      </w:tr>
    </w:tbl>
    <w:bookmarkStart w:name="z51" w:id="24"/>
    <w:p>
      <w:pPr>
        <w:spacing w:after="0"/>
        <w:ind w:left="0"/>
        <w:jc w:val="left"/>
      </w:pPr>
      <w:r>
        <w:rPr>
          <w:rFonts w:ascii="Times New Roman"/>
          <w:b/>
          <w:i w:val="false"/>
          <w:color w:val="000000"/>
        </w:rPr>
        <w:t xml:space="preserve"> 2023 жылға арналған Майқарағай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2021 жылға арналған Малыбай ауылдық округінің бюджеті (өзгерістермен)</w:t>
      </w:r>
    </w:p>
    <w:p>
      <w:pPr>
        <w:spacing w:after="0"/>
        <w:ind w:left="0"/>
        <w:jc w:val="both"/>
      </w:pPr>
      <w:r>
        <w:rPr>
          <w:rFonts w:ascii="Times New Roman"/>
          <w:b w:val="false"/>
          <w:i w:val="false"/>
          <w:color w:val="ff0000"/>
          <w:sz w:val="28"/>
        </w:rPr>
        <w:t xml:space="preserve">
      Ескерту. 19-қосымша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20-қосымша</w:t>
            </w:r>
          </w:p>
        </w:tc>
      </w:tr>
    </w:tbl>
    <w:bookmarkStart w:name="z55" w:id="25"/>
    <w:p>
      <w:pPr>
        <w:spacing w:after="0"/>
        <w:ind w:left="0"/>
        <w:jc w:val="left"/>
      </w:pPr>
      <w:r>
        <w:rPr>
          <w:rFonts w:ascii="Times New Roman"/>
          <w:b/>
          <w:i w:val="false"/>
          <w:color w:val="000000"/>
        </w:rPr>
        <w:t xml:space="preserve"> 2022 жылға арналған Малыбай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21-қосымша</w:t>
            </w:r>
          </w:p>
        </w:tc>
      </w:tr>
    </w:tbl>
    <w:bookmarkStart w:name="z57" w:id="26"/>
    <w:p>
      <w:pPr>
        <w:spacing w:after="0"/>
        <w:ind w:left="0"/>
        <w:jc w:val="left"/>
      </w:pPr>
      <w:r>
        <w:rPr>
          <w:rFonts w:ascii="Times New Roman"/>
          <w:b/>
          <w:i w:val="false"/>
          <w:color w:val="000000"/>
        </w:rPr>
        <w:t xml:space="preserve"> 2023 жылға арналған Малыбай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2021 жылға арналған Шақа ауылдық округінің бюджеті (өзгерістермен)</w:t>
      </w:r>
    </w:p>
    <w:p>
      <w:pPr>
        <w:spacing w:after="0"/>
        <w:ind w:left="0"/>
        <w:jc w:val="both"/>
      </w:pPr>
      <w:r>
        <w:rPr>
          <w:rFonts w:ascii="Times New Roman"/>
          <w:b w:val="false"/>
          <w:i w:val="false"/>
          <w:color w:val="ff0000"/>
          <w:sz w:val="28"/>
        </w:rPr>
        <w:t xml:space="preserve">
      Ескерту. 22-қосымша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23-қосымша</w:t>
            </w:r>
          </w:p>
        </w:tc>
      </w:tr>
    </w:tbl>
    <w:bookmarkStart w:name="z61" w:id="27"/>
    <w:p>
      <w:pPr>
        <w:spacing w:after="0"/>
        <w:ind w:left="0"/>
        <w:jc w:val="left"/>
      </w:pPr>
      <w:r>
        <w:rPr>
          <w:rFonts w:ascii="Times New Roman"/>
          <w:b/>
          <w:i w:val="false"/>
          <w:color w:val="000000"/>
        </w:rPr>
        <w:t xml:space="preserve"> 2022 жылға арналған Шақа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24-қосымша</w:t>
            </w:r>
          </w:p>
        </w:tc>
      </w:tr>
    </w:tbl>
    <w:bookmarkStart w:name="z63" w:id="28"/>
    <w:p>
      <w:pPr>
        <w:spacing w:after="0"/>
        <w:ind w:left="0"/>
        <w:jc w:val="left"/>
      </w:pPr>
      <w:r>
        <w:rPr>
          <w:rFonts w:ascii="Times New Roman"/>
          <w:b/>
          <w:i w:val="false"/>
          <w:color w:val="000000"/>
        </w:rPr>
        <w:t xml:space="preserve"> 2023 жылға арналған Шақа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2021 жылға арналған Шарбақты ауылдық округінің бюджеті (өзгерістермен)</w:t>
      </w:r>
    </w:p>
    <w:p>
      <w:pPr>
        <w:spacing w:after="0"/>
        <w:ind w:left="0"/>
        <w:jc w:val="both"/>
      </w:pPr>
      <w:r>
        <w:rPr>
          <w:rFonts w:ascii="Times New Roman"/>
          <w:b w:val="false"/>
          <w:i w:val="false"/>
          <w:color w:val="ff0000"/>
          <w:sz w:val="28"/>
        </w:rPr>
        <w:t xml:space="preserve">
      Ескерту. 25-қосымша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26-қосымша</w:t>
            </w:r>
          </w:p>
        </w:tc>
      </w:tr>
    </w:tbl>
    <w:bookmarkStart w:name="z67" w:id="29"/>
    <w:p>
      <w:pPr>
        <w:spacing w:after="0"/>
        <w:ind w:left="0"/>
        <w:jc w:val="left"/>
      </w:pPr>
      <w:r>
        <w:rPr>
          <w:rFonts w:ascii="Times New Roman"/>
          <w:b/>
          <w:i w:val="false"/>
          <w:color w:val="000000"/>
        </w:rPr>
        <w:t xml:space="preserve"> 2022 жылға арналған Шарбақты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27-қосымша</w:t>
            </w:r>
          </w:p>
        </w:tc>
      </w:tr>
    </w:tbl>
    <w:bookmarkStart w:name="z69" w:id="30"/>
    <w:p>
      <w:pPr>
        <w:spacing w:after="0"/>
        <w:ind w:left="0"/>
        <w:jc w:val="left"/>
      </w:pPr>
      <w:r>
        <w:rPr>
          <w:rFonts w:ascii="Times New Roman"/>
          <w:b/>
          <w:i w:val="false"/>
          <w:color w:val="000000"/>
        </w:rPr>
        <w:t xml:space="preserve"> 2023 жылға арналған Шарбақты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 305/62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2021 жылға арналған Ямышев ауылдық округінің бюджеті (өзгерістермен)</w:t>
      </w:r>
    </w:p>
    <w:p>
      <w:pPr>
        <w:spacing w:after="0"/>
        <w:ind w:left="0"/>
        <w:jc w:val="both"/>
      </w:pPr>
      <w:r>
        <w:rPr>
          <w:rFonts w:ascii="Times New Roman"/>
          <w:b w:val="false"/>
          <w:i w:val="false"/>
          <w:color w:val="ff0000"/>
          <w:sz w:val="28"/>
        </w:rPr>
        <w:t xml:space="preserve">
      Ескерту. 28-қосымша жаңа редакцияда - Павлодар облысы Аққулы аудандық мәслихатының 13.12.2021 </w:t>
      </w:r>
      <w:r>
        <w:rPr>
          <w:rFonts w:ascii="Times New Roman"/>
          <w:b w:val="false"/>
          <w:i w:val="false"/>
          <w:color w:val="ff0000"/>
          <w:sz w:val="28"/>
        </w:rPr>
        <w:t xml:space="preserve">№ 44/10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29-қосымша</w:t>
            </w:r>
          </w:p>
        </w:tc>
      </w:tr>
    </w:tbl>
    <w:bookmarkStart w:name="z73" w:id="31"/>
    <w:p>
      <w:pPr>
        <w:spacing w:after="0"/>
        <w:ind w:left="0"/>
        <w:jc w:val="left"/>
      </w:pPr>
      <w:r>
        <w:rPr>
          <w:rFonts w:ascii="Times New Roman"/>
          <w:b/>
          <w:i w:val="false"/>
          <w:color w:val="000000"/>
        </w:rPr>
        <w:t xml:space="preserve"> 2022 жылға арналған Ямышев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30-қосымша</w:t>
            </w:r>
          </w:p>
        </w:tc>
      </w:tr>
    </w:tbl>
    <w:bookmarkStart w:name="z75" w:id="32"/>
    <w:p>
      <w:pPr>
        <w:spacing w:after="0"/>
        <w:ind w:left="0"/>
        <w:jc w:val="left"/>
      </w:pPr>
      <w:r>
        <w:rPr>
          <w:rFonts w:ascii="Times New Roman"/>
          <w:b/>
          <w:i w:val="false"/>
          <w:color w:val="000000"/>
        </w:rPr>
        <w:t xml:space="preserve"> 2023 жылға арналған Ямышев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