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0773c" w14:textId="87077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ауданы бойынша 2020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әкімдігінің 2020 жылғы 14 қыркүйектегі № 235/9 қаулысы. Павлодар облысының Әділет департаментінде 2020 жылғы 17 қыркүйекте № 6946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Май ауданының әкімдігі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Май ауданы бойынша 2020 жылға арналған мектепке дейінгі тәрбие мен оқытуға мемлекеттік білім беру тапсырысы, ата-ана төлемақысының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жетекшілік ететін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Май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235/9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 ауданы бойынша 2020 жылға арналған мектепке дейінгі тәрбие мен оқытуға</w:t>
      </w:r>
      <w:r>
        <w:br/>
      </w:r>
      <w:r>
        <w:rPr>
          <w:rFonts w:ascii="Times New Roman"/>
          <w:b/>
          <w:i w:val="false"/>
          <w:color w:val="000000"/>
        </w:rPr>
        <w:t>мемлекеттік білім беру тапсырысының, ата-ана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8"/>
        <w:gridCol w:w="3840"/>
        <w:gridCol w:w="1537"/>
        <w:gridCol w:w="2068"/>
        <w:gridCol w:w="3857"/>
      </w:tblGrid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ұйымдарынның тәрбиеленушілер саны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шығыстардың орташа құны (теңге)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айына ата-ана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 Май ауданы Көктүбек ауылдық округі әкімі аппаратының "Ақбота" бөбектер бақшасы" мемлекеттік қазыналық коммуналдық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34533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3 жасқа дейін – 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– 8580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 Май ауданы Кеңтүбек ауылдық округі әкімі аппаратының "Қарлығаш бөбектер бақшасы" мемлекеттік қазыналық коммуналдық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52247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3 жасқа дейін – 7744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– 8162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 Май ауданы Қаратерек ауылдық округі әкімі аппаратының "Балбөбек" бөбектер бақшасы" мемлекеттік қазыналық коммуналдық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32226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3 жасқа дейін – 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– 7480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 Май ауданы Саты ауылдық округі әкімі аппаратының "Әйгерім" бөбектер бақшасы" мемлекеттік қазыналық коммуналдық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74196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3 жасқа дейін – 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– 8668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 Май ауданы Май ауылдық округі әкімі аппаратының "Балдырған" бөбектер бақшасы" мемлекеттік қазыналық коммуналдық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43693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3 жасқа дейін – 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- 7000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"Ақшиман негізгі орта білім беретін мектеп" мемлекеттік мекемесі (шағын орталық)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33592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6 жасқа дейін – 7500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"Ақжар жалпы орта білім беретін мектеп" мемлекеттік мекемесі (шағын орталық)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34065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6 жасқа дейін – 8000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"Майтүбек жалпы орта білім беретін мектеп" мемлекеттік мекемесі (шағын орталық)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20996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6 жасқа дейін – 7700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негізгі орта білім беретін мектеп" мемлекеттік мекемесі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20278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6 жасқа дейін – 7700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"Қазан жалпы орта білім беретін мектеп" мемлекеттік мекемесі (шағын орталық)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68508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6 жасқа дейін –7150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"Малайсары жалпы орта білім беретін мектеп" мемлекеттік мекемесі (шағын орталық)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23852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3 жасқа дейін – 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– 7480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"Аманкелді Иманов атындағы жалпы орта білім беретін лицей-мектеп" мемлекеттік мекемесі (шағын орталық)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33043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6 жасқа дейін – 8000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"Саты негізгі орта білім беретін мектеп" мемлекеттік мекемесі (шағын орталық)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91549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6 жасқа дейін – 6500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