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fa3e" w14:textId="086f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2020 жылғы 30 желтоқсандағы № 1/67 шешімі. Павлодар облысының Әділет департаментінде 2021 жылғы 5 қаңтарда № 7154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 сәйкес, Май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ауданында пикеттеуді өткізуге тыйым салынған іргелес аумақтардың шекаралары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Май аудандық маслихатының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ауданында бейбіт жиналыстарды ұйымдастыру</w:t>
      </w:r>
      <w:r>
        <w:br/>
      </w:r>
      <w:r>
        <w:rPr>
          <w:rFonts w:ascii="Times New Roman"/>
          <w:b/>
          <w:i w:val="false"/>
          <w:color w:val="000000"/>
        </w:rPr>
        <w:t>және өткізу үшін арнайы орындар, бейбіт жиналыстарды</w:t>
      </w:r>
      <w:r>
        <w:br/>
      </w:r>
      <w:r>
        <w:rPr>
          <w:rFonts w:ascii="Times New Roman"/>
          <w:b/>
          <w:i w:val="false"/>
          <w:color w:val="000000"/>
        </w:rPr>
        <w:t>ұйымдастыру және өткізу үшін арнайы орындарды</w:t>
      </w:r>
      <w:r>
        <w:br/>
      </w:r>
      <w:r>
        <w:rPr>
          <w:rFonts w:ascii="Times New Roman"/>
          <w:b/>
          <w:i w:val="false"/>
          <w:color w:val="000000"/>
        </w:rPr>
        <w:t>пайдалану тәртібі, олардың шекті толу нормалары,</w:t>
      </w:r>
      <w:r>
        <w:br/>
      </w:r>
      <w:r>
        <w:rPr>
          <w:rFonts w:ascii="Times New Roman"/>
          <w:b/>
          <w:i w:val="false"/>
          <w:color w:val="000000"/>
        </w:rPr>
        <w:t>бейбіт жиналыстарды ұйымдастыру және өткізу үшін</w:t>
      </w:r>
      <w:r>
        <w:br/>
      </w:r>
      <w:r>
        <w:rPr>
          <w:rFonts w:ascii="Times New Roman"/>
          <w:b/>
          <w:i w:val="false"/>
          <w:color w:val="000000"/>
        </w:rPr>
        <w:t>арнайы орындарды материалдық-техникалық және</w:t>
      </w:r>
      <w:r>
        <w:br/>
      </w:r>
      <w:r>
        <w:rPr>
          <w:rFonts w:ascii="Times New Roman"/>
          <w:b/>
          <w:i w:val="false"/>
          <w:color w:val="000000"/>
        </w:rPr>
        <w:t>ұйымдастырушылық қамтамасыз етуге қойылатын талаптар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ауданында жиналыс, митинг нысанында бейбіт жиналыстарды ұйымдастыру және өткізу үшін арнайы орын: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Көктөбе ауылының Қазыбек би көшесі бойынша орналасқан Жеңіс паркінің алаңы. Жиналыс, митинг нысанында бейбіт жиналыстарды ұйымдастыру және өткізу үшін шекті толу нормасы - сексен адам.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Май аудандық мәслихатының 27.04.2021 </w:t>
      </w:r>
      <w:r>
        <w:rPr>
          <w:rFonts w:ascii="Times New Roman"/>
          <w:b w:val="false"/>
          <w:i w:val="false"/>
          <w:color w:val="000000"/>
          <w:sz w:val="28"/>
        </w:rPr>
        <w:t>№ 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Демонстрациялар, шерулер нысанында бейбіт жиналыстарды ұйымдастыру және өткізу үшін маршрут: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Көктөбе ауылының Қазыбек би көшесі ( Ш. Уәлиханов көшесінен Әйтеке би көшесіне дейін). Шекті толу нормасы - сексен адам.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Бейбіт жиналыстарды ұйымдастыру және өткізу үшін арнайы орындарды пайдалану тәртібі: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өтініште көрсетілген уақыт ішінде арнайы орын аумағында болу;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ғимараттардың, құрылыстардың, шағын сәулет нысандарының, жасыл екпелердің, сондай-ақ өзге де мүліктің сақталуын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санитариялық нормалар мен қауіпсіздік техникасының қағидаларын, Қазақстан Республикасының қоғамдық құқық тәртібін сақтау жөніндегі заңнамасын сақтау.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Бейбіт жиналыстарды ұйымдастыру және өткізу үшін арнайы орындарды материалдық-техникалық және ұйымдастырушылық қамтамасыз етуге қойылатын талаптар: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 жарықтандыруының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бейнебақылау камераларының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тұрақ орындарымен қамтамасыз етілуі.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ауданында пикеттеуді өткізуге тыйым салынған іргелес аумақтардың шекаралары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Павлодар облысы Май аудандық мәслихатының 17.01.2024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1/10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мынадай объектілердің іргелес жатқан аумақтарының шекарасынан 800 метр қашықтықта: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 және автомобиль көлігі объектілерінде және оларға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жүргізуге жол берілмейді.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