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8def" w14:textId="eef8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2020 жылғы 28 шілдедегі № 246/7 қаулысы. Павлодар облысының Әділет департаментінде 2020 жылғы 4 тамызда № 6881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Павлодар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ауданы әкімінің әлеуметтік мәселелер жөніндегі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шілдесі № 246/7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ауданында 2020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4481"/>
        <w:gridCol w:w="1635"/>
        <w:gridCol w:w="1847"/>
        <w:gridCol w:w="3446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шығындардың орташа құны, теңге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айлық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Кемеңгер ауылдық округі әкімі аппаратының "Аяла" сәбилер бақшасы" мемлекеттік қазыналық коммуналдық кәсіпорны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- 9400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 әкімдігі Павлодар ауданы Черноярка ауылдық округі әкімі аппаратының "Новочерноярка ауылының "Балапан" сәбилер-бақшасы" мемлекеттік қазыналық коммуналдық кәсіпорны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- 8400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 Павлодар ауданы Рождественка ауылдық округі әкімі аппаратының "Розовка сәбилер бақшасы" мемлекеттік қазыналық коммуналдық кәсіпорны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 Павлодар ауданы Григорьевка ауылдық округі әкімі аппаратының "Балбөбек" сәбилер бақшасы" мемлекеттік қазыналық коммуналдық кәсіпорны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- 7500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 Павлодар ауданы Заря ауылдық округі әкімі аппаратының "Еркежан" Заря сәбилер бақшасы" мемлекеттік қазыналық коммуналдық кәсіпорыны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 Павлодар ауданы Кеңес ауылдық округі әкімі аппаратының "Ямышев сәбилер бақшасы" мемлекеттік қазыналық коммуналдық кәсіпорны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- 9000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 Павлодар ауданы Мичурин ауылдық округі әкімі аппаратының "Мичурин балалар бақшасы" мемлекеттік қазыналық коммуналдық кәсіпорны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- 8200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 Павлодар ауданы Ольгинка ауылы әкімі аппаратының "Ольгинка сәбилер бақшасы" мемлекеттік қазыналық коммуналдық кәсіпорны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 Павлодар ауданы Чернорецк ауылдық округі әкімі аппаратының "Ақ бота" сәбилер бақшасы" мемлекеттік қазыналық коммуналдық кәсіпорын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Григорьевка негізгі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Кеңес негізгі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-8500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Богдановка негізгі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-7000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Достық негізгі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Ефремовка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Заңғар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-7000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Маралды негізгі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- 7400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№ 2 Чернорецк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-6400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Ямышев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-5000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Преснов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-7000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Рождественка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-7500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Шақат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Қаракөл бастауыш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-7000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Қаратоғай бастауыш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-5500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Заря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-6500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Жамбыл бастауыш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- 6000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Луганск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Черноярка орта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Сычев негізгі жалпы білім беру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Духовницк бастауыш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Коряковка бастауыш мектебі" мемлекеттік мекемесі (шағын орталық)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