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7f357" w14:textId="2d7f3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ауданының аудандық маңызы бар жалпы қолданыстағы автомобиль жолдарының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ауданының әкімдігінің 2020 жылғы 24 қарашадағы № 421/11 қаулысы. Павлодар облысының Әділет департаментінде 2020 жылғы 4 желтоқсанда № 7070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17 шілдедегі "Автомобиль жолдары туралы" Заңының 3-бабы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Павлодар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ауданының аудандық маңызы бар жалпы қолданыстағы автомобиль жолдарының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Павлодар ауданы әкімдігінің 2015 жылғы 22 қазандағы "Павлодар ауданының жалпы пайдаланымдағы аудандық маңызы бар автомобиль жолдарының тізбесін бекіту туралы" № 301/10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4806 болып тіркелген, 2015 жылғы 3 желтоқсанда аудандық "Заман тынысы", "Нива" газеттерiнде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Павлодар ауданы әкімінің орынбасары Е.Б. Жәутікбаевқа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"Павлодар облысының 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көлігі және автомобиль 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басқармасы" мемлекеттік 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Койсоймасов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2020 жылғы "17"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421/11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ауданының аудандық маңызы баржалпы</w:t>
      </w:r>
      <w:r>
        <w:br/>
      </w:r>
      <w:r>
        <w:rPr>
          <w:rFonts w:ascii="Times New Roman"/>
          <w:b/>
          <w:i w:val="false"/>
          <w:color w:val="000000"/>
        </w:rPr>
        <w:t>қолданыстағы автомобиль жолдарының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7"/>
        <w:gridCol w:w="6995"/>
        <w:gridCol w:w="2928"/>
      </w:tblGrid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жолының атауы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Федерациясының шекарасы (Омбыға қарай) – Майқапшағай республикалық маңызы бар автомобиль жолы, Павлодар – Тереңкөл автожолының учаскесі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Набережное ауылына кірме жол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қала ауылына кірме жол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ауылына кірме жол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Госплемстанция ауылына кірме жол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Луганск ауылына кірме жол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Богдановка ауылына кірме жол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 ауылына кірме жол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Черноярка ауылына кірме жол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Сычевка ауылына кірме жол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Чернорецк ауылына кірме жол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ауылына кірме жол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ауылына кірме жол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Пресное ауылына кірме жол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қала – Луганск аудандық маңызы бар автомобиль жолы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Черноярка – Новочерноярка аудандық маңызы бар автомобиль жолы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– Үміт апа аудандық маңызы бар автомобиль жолы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Федерациясының шекарасы (Семейге қарай) – Майқапшағай республикалық маңызы бар автомобиль жолы, Павлодар – Аққу автожолының учаскесі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Әйтім ауылына кірме жол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Новоямышев ауылына кірме жол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ауылына кірме жол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Подстепное ауылына кірме жол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ауылына кірме жол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Жертұмсық ауылына кірме жол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Ольгинка - Новоямышево аудандық маңызы бар автомобиль жолы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– Шарбақты – Ресей Федерациясының шекарасы республикалық маңызы бар автомобиль жолы, Павлодар – Шарбақты автожолының учаскесі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Кемеңгер ауылына кірме жол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Шаңды ауылына кірме жол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 ауылына кірме жол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– Успенка – Ресей Федерациясының шекарасы республикалық маңызы бар автомобиль жолы, Павлодар – Успенка автожолының учаскесі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Заңғар ауылына кірме жол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Коряковка ауылына кірме жол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Даниловка ауылына кірме жол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Рождественка ауылына кірме жол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Розовка – Максимовка аудандық маңызы бар автомобиль жолы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Ефремовка – Луганск аудандық маңызы бар автомобиль жолы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– Шалдай облыстық маңызы бар автомобиль жолы, Шақат – Восточное автожолының учаскесі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Шақат ауылына кірме жол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Толыбай ауылына кірме жол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Маралды ауылына кірме жол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Маралды – Ольгинка аудандық маңызы бар автомобиль жолы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