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ddae" w14:textId="8e7d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Павлодар ауданы Заря ауылдық округі әкімінің 2019 жылғы 20 қарашадағы "Павлодар ауданы Заря ауылдық округі Бірлік ауылының аумағында карантин белгілеу туралы" № 1-03-10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Заря ауылдық округі әкімінің 2020 жылғы 21 қаңтардағы № 1-03-01 шешімі. Павлодар облысының Әділет департаментінде 2020 жылғы 24 қаңтарда № 6718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 Ауыл шаруашылығы министрлігі Ветеринариялық бақылау және қадағалау комитетінің Павлодар аудандық аумақтық инспекциясының бас мемлекеттік ветеринариялық-санитариялық инспекторының 2019 жылғы 18 желтоқсандағы № 2-36/616 ұсынысы негізінде, Заря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 Заря ауылдық округі Бірлік ауылының аумағында ірі қара мал арасында қарасан ауруын жою бойынша кешенді ветеринариялық-санитариялық іс-шаралардың жүргізілуіне байланысты белгіленген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ауданы Заря ауылдық округі әкімінің 2019 жылғы 20 қарашадағы "Павлодар ауданы Заря ауылдық округі Бірлік ауылының аумағында карантин белгілеу туралы" № 1-03-10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6624 болып тіркелген, 2019 жылғы 29 қарашада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Заря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Павлодар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Кұрманғазин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"20"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Денсаулық 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министрлігінің Тауарлар мен көрсетілетін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қызметтердің сапасы мен қауіпсіздігін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бақылау комитеті Павлодар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тауарлар мен көрсетілетін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қызметтердің сапасы мен қауіпсіздігін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бақылау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аудандық тауарлар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 көрсетілетін қызметтердің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сапасы мен қауіпсіздігін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бақылау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Сұлтанғалиев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"20"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шаруашылығы, 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және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"20"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