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4c344" w14:textId="2d4c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2019 жылғы 24 желтоқсандағы "2020 - 2022 жылдарға арналған Успен аудандық бюджеті туралы" № 252/53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2020 жылғы 20 қарашадағы № 326/65 шешімі. Павлодар облысының Әділет департаментінде 2020 жылғы 27 қарашада № 7047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Успен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Успен аудандық мәслихатының 2019 жылғы 24 желтоқсандағы "2020 - 2022 жылдарға арналған Успен аудандық бюджеті туралы" № 252/53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6678 болып тіркелген, 2019 жылғы 30 желтоқсанда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2020 - 2022 жылдарға арналған Успен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сәйкес, соның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5 920 799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445 419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4 061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2 177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5 469 142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6 032 211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56 263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79 530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23 267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-167 675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167 675 мың теңге.";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 жылға арналған аудандық бюджетінде ауылдық округтердің бюджеттеріне ағымдағы нысаналы трансферттер келесі мөлшерлерде көзделсін: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228 900 мың теңге –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38 366 мың теңге – білім беру саласындағы ағымдағы және күрделі сипаттағы шығындарға;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9 155 мың теңге – мемлекеттік мектепке дейінгі білім беру ұйымдары педагогтерінің еңбекақысын ұлғайтуға;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 мың теңге – мемлекеттік мектепке дейінгі білім беру ұйымдарының педагогтеріне біліктілік санаты үшін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10 871 мың теңге – ауылдық округтер әкімдері аппараттарының коммуналдық меншігіндегі объектілерді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49 483 мың теңге – мемлекеттік қызметшілерге факторлық-балдық шкала бойынша еңбекақы төлеудің жаңа жүйесін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1 362 мың теңге – штаттан тыс қызметкерлердің қосымша бірліктерінің еңбекақысын төлеуге.";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Успен ауданының жергілікті атқарушы органының 2020 жылға арналған резерві 3 000 мың теңге сомада бекітілсін.";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Успен аудандық мәслихатының экономика және бюджет мәселелері жөніндегі тұрақты комиссиясына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20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326/65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252/53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Успен аудандық</w:t>
      </w:r>
      <w:r>
        <w:br/>
      </w:r>
      <w:r>
        <w:rPr>
          <w:rFonts w:ascii="Times New Roman"/>
          <w:b/>
          <w:i w:val="false"/>
          <w:color w:val="000000"/>
        </w:rPr>
        <w:t>бюджеті 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7111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5 920 799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445 419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235 805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210 124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5 469 142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5 469 128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5 469 128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4"/>
        <w:gridCol w:w="1024"/>
        <w:gridCol w:w="6369"/>
        <w:gridCol w:w="23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6 032 211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 (облыстық маңызы бар қала) әкімінің қызметін қамтамасыз 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 және бюджеттік 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323 414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тұрғын үй–коммуналдық шаруашылығы, жолаушылар көлігі, автомобиль жолдары, құрылыс, сәулет және қала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2 382 825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2 024 334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1 954 521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1 906 359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үй-коммуналдық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қызметтік тұрғын үй, инженерлік-коммуникациялық инфрақұрылымды сатып алу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1 010 697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(облыстық маңызы бар қаланың) тұрғын үй-коммуналдық шаруашылығы, жолаушылар көлігі, автомобиль жолдары, құрылыс, сәулет және қала 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61 806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76 089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тұрғын үй–коммуналдық шаруашылығы, жолаушылар көлігі, автомобиль жолдары, құрылыс, сәулет және қала құрылыс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260 191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437 375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409 261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79 530 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-167 675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