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6ead" w14:textId="9146e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Успен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туралы</w:t>
      </w:r>
    </w:p>
    <w:p>
      <w:pPr>
        <w:spacing w:after="0"/>
        <w:ind w:left="0"/>
        <w:jc w:val="both"/>
      </w:pPr>
      <w:r>
        <w:rPr>
          <w:rFonts w:ascii="Times New Roman"/>
          <w:b w:val="false"/>
          <w:i w:val="false"/>
          <w:color w:val="000000"/>
          <w:sz w:val="28"/>
        </w:rPr>
        <w:t>Павлодар облысы Успен аудандық мәслихатының 2020 жылғы 28 желтоқсандағы № 343/68 шешімі. Павлодар облысының Әділет департаментінде 2021 жылғы 5 қаңтарда № 7150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"Агроөнеркәсiптiк кешендi және ауылдық аумақтарды дамытуды мемлекеттiк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жылы Успен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жүз еселік айлық есептік көрсеткішке 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2021 жылы Успен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 немесе салу үшін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Успен аудандық мәслихатының экономика және бюджет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Ви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