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aafb" w14:textId="cd6aa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ауданы Ольгин ауылдық округ әкімінің 2020 жылғы 15 қаңтардағы № 2 шешімі. Павлодар облысының Әділет департаментінде 2020 жылғы 21 қаңтарда № 6712 болып тіркелді. Күші жойылды - Павлодар облысы Успен ауданы Ольгин ауылдық округ әкімінің 2020 жылғы 15 шілдедегі № 9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ауданы Ольгин ауылдық округ әкімінің 15.07.2020 № 9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Успен аудандық аумақтық инспекциясының бас мемлекеттік ветеринариялық-санитариялық инспекторының 2019 жылғы 03 желтоқсандағы № 2-19/479 ұсынысы негізінде, Ольгин ауылдық округінің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Ірі қара малдың бруцеллез ауыруының анықталуына байланысты Успен ауданы Ольгин ауылдық округінің Тимирязев ауылында орналасқан "Казкеев" фермер қожалығының аумағында шектеу іс-шаралары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шаруашылық министрлігі Ветеринариялық бақылау және қадағалау комитетінің Успен аудандық аймақтық инспекциясы" мемлекеттік мекемесіне (келісім бойынша), "Успен ауданының кәсіпкерлік, ауылшаруашылық және ветеринария бөлімі" коммуналдық мемлекеттік мекемесіне (келісім бойынша) осы шешімнен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Ольгин ауылдық округінің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Жуматанова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шаруашылық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бақылаужәне қадағалау комитетінің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Успен аудандық аймақтық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Агатанов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"14" қаңтар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"Успен ауданының кәсіпкерлік,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ауылшаруашылық және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коммуналдық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Айтмакушев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"14" қаңтар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