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08cf9" w14:textId="6208c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Алматы хайуанаттар бағының ерекше қорғалатын табиғи аумағын пайдаланғаны үшін төлемақы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VI сайланған Алматы қаласы мәслихатының кезектен тыс LXX сессиясының 2020 жылғы 30 қазандағы № 498 шешiмi. Алматы қаласы Әдiлет департаментінде 2020 жылғы 9 қарашада № 1660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Кодексіннің </w:t>
      </w:r>
      <w:r>
        <w:rPr>
          <w:rFonts w:ascii="Times New Roman"/>
          <w:b w:val="false"/>
          <w:i w:val="false"/>
          <w:color w:val="000000"/>
          <w:sz w:val="28"/>
        </w:rPr>
        <w:t>591-бабы 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 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2006 жылғы 7 шілдедегі "Ерекше қорғалатын табиғи аумақтар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 1-тармағының 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қаласының мәслихаты ШЕШІМ ҚАБЫЛДАДЫ: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Алматы қаласы Алматы хайуанаттар бағының ерекше қорғалатын табиғи аумағын пайдаланғаны үшін төлемақы мөлшерлемелері осы шешімнің қосымшасына сәйкес бекітілсін.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Мәслихатының аппараты осы шешімді әділет органдарында мемлекеттік тіркеуді, оны кейіннен ресми мерзімді баспа басылымдарында жариялауды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Алматы қаласы мәслихатының әлеуметтік-мәдени даму жөніндегі тұрақты комиссиясының төрағасы Б.Н. Садықовқа және Алматы қаласы әкімінің бірінші орынбасары Е.Т. Қожағапановқа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 Алматы қаласы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LXX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Банщиков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 Алматы қаласы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қазаны №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Алматы хайуанаттар бағының  ерекше қорғалатын табиғи</w:t>
      </w:r>
      <w:r>
        <w:br/>
      </w:r>
      <w:r>
        <w:rPr>
          <w:rFonts w:ascii="Times New Roman"/>
          <w:b/>
          <w:i w:val="false"/>
          <w:color w:val="000000"/>
        </w:rPr>
        <w:t>аумағын пайдаланғаны үшін  төлемақы мөлшерлемелері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1"/>
        <w:gridCol w:w="1555"/>
        <w:gridCol w:w="1159"/>
        <w:gridCol w:w="7765"/>
      </w:tblGrid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түрінің 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үшін төлемақы мөлшерлемесі, тиісті қаржы жылының 1 қаңтарына қолданыста болатын айлық есептік көрсеткіш, теңгемен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мақсаттарда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адам-күн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Экологиялық-ағарту мақсаттарында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адам-күн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Мәдени-ағарту мақсаттарында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адам-күн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мақсаттарында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адам-күн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мақсаттарда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адам-күн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Рекреациялық мақсаттарда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адам-күн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