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4f044" w14:textId="5a4f0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қаласы Бостандық ауданы әкімінің 2017 жылғы 08 маусымындағы "Алматы қаласы Бостандық ауданы әкімінің аппараты" коммуналдық мемлекеттік мекемесінің қызметтік куәлік беру қағидасын және оның сипаттамасын бекіту туралы" № 04 шешімінің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Бостандық ауданы әкімінің 2020 жылғы 4 тамыздағы № 2 шешімі. Алматы қаласы Әділет департаментінде 2020 жылғы 7 тамызда № 1628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2016 жылғы 6 сәуірдегі "Құқықтық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Алматы қаласы Бостандық ауданының әкімі ШЕШІМ ҚАБЫЛДАДЫ: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Алматы қаласы Бостандық ауданы әкімінің 2017 жылғы 08 маусымындағы "Алматы қаласы Бостандық ауданы әкімінің аппараты" коммуналдық мемлекеттік мекемесінің қызметтік куәлік беру қағидасын және оның сипаттамасын бекіту туралы" № 04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2017 жылғы 05 шілдеде № 1388 болып тіркелген, "Алматы ақшамы" газетінің 2017 жылғы 13 шілдедегі № 81 (5430) және "Вечерний Алматы" газетінің 2017 жылғы 13 шілдедегі № 81 (13237) санында жарияланған) күші жойылды деп танылсын.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Алматы қаласы Бостандық ауданы әкімінің аппараты осы шешімнің әділет органдарында мемлекеттік тіркелуін, кейіннен ресми мерзімді баспасөз басылымдарында, сондай-ақ Бостандық ауданы әкімі аппаратының интернет-ресурсында жариялануын қамтамасыз етсін.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Бостандық ауданы әкімінің аппарат басшысы Б. Алияроваға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шешiм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Алматы қаласы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Бостандық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Рахимбетов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