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60f5" w14:textId="edb6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Алатау ауданы әкімінің 2019 жылғы 15 қазандағы № 2 "Алматы қаласы Алатау ауданы бойынша сайлау учаскелерін құру туралы"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Алатау ауданы әкімінің 2020 жылғы 5 қарашадағы № 3 шешімі. Алматы қаласы Әділет департаментінде 2020 жылғы 9 қарашада № 1658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Алатау ауданының әкімі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Алатау ауданы әкімінің 2019 жылғы 15 қазандағы № 2 "Алматы қаласы Алатау ауданы бойынша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1591 болып тіркелген, "Алматы ақшамы" газетінің 2019 жылғы 22 қазандағы № 125 (5788) санында және "Вечерний Алматы" газетінің 2019 жылғы 22 қазандағы № 126-127 (13602-13603) санында жарияланған) келесі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жаңадан ашылған № 593 сайлау учаскесімен толықтырылсын.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Алатау ауданы әкімінің аппараты мемлекеттік-құқықтық бөлімі осы шешімді әділет органдарында мемлекеттік тіркелуін, кейіннен ресми мерзімді баспа басылымдарда, сондай-ақ Алматы қаласы Алатау ауданы әкімі аппаратының ресми интернет-ресурсында жариялануын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Алатау ауданы әкімінің аппарат басшысы Б. Қарсақбаеваға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593 Сайлау учаскесі Орталығы: Алматы қаласы, Момышұлы көшесі, 1/55. "И.Жекенова атындағы қалалық клиникалық жұқпалы аурулар ауруханасы" шаруашылық жүргізу құқығындағы коммуналдық мемлекеттік кәсіпорнының № 1 филиалы.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"И.Жекенова атындағы қалалық клиникалық жұқпалы аурулар ауруханасы" шаруашылық жүргізу құқығындағы коммуналдық мемлекеттік кәсіпорнының №1 филиалының аумағы.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