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c58c5" w14:textId="36c58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Солтүстік Қазақстан облысы әкімдігінің 2020 жылғы 12 ақпандағы № 30 қаулысы. Солтүстік Қазақстан облысының Әділет департаментінде 2020 жылғы 12 ақпанда № 6002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әкімдігінің кейбір қаулыларының күші жойылды деп танылсын.</w:t>
      </w:r>
    </w:p>
    <w:bookmarkEnd w:id="1"/>
    <w:bookmarkStart w:name="z6" w:id="2"/>
    <w:p>
      <w:pPr>
        <w:spacing w:after="0"/>
        <w:ind w:left="0"/>
        <w:jc w:val="both"/>
      </w:pPr>
      <w:r>
        <w:rPr>
          <w:rFonts w:ascii="Times New Roman"/>
          <w:b w:val="false"/>
          <w:i w:val="false"/>
          <w:color w:val="000000"/>
          <w:sz w:val="28"/>
        </w:rPr>
        <w:t>
      2. "Солтүстік Қазақстан облысы әкімдігінің ауыл шаруашылығы басқармасы" коммуналдық мемлекеттік мекемесі мыналарды Қазақстан Республикасының заңнамасында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әкімдігінің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3. Осы қаулының орындалуын бақылау Солтүстік Қазақстан облысы әкімінің жетекшілік ететін мәселелер жөніндегі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2020 жылғы 12 ақпандағы № 30 қаулысына қосымша</w:t>
            </w:r>
          </w:p>
        </w:tc>
      </w:tr>
    </w:tbl>
    <w:bookmarkStart w:name="z13" w:id="7"/>
    <w:p>
      <w:pPr>
        <w:spacing w:after="0"/>
        <w:ind w:left="0"/>
        <w:jc w:val="left"/>
      </w:pPr>
      <w:r>
        <w:rPr>
          <w:rFonts w:ascii="Times New Roman"/>
          <w:b/>
          <w:i w:val="false"/>
          <w:color w:val="000000"/>
        </w:rPr>
        <w:t xml:space="preserve"> Солтүстік Қазақстан облысы әкімдігінің күші жойылған кейбір қаулыларының тізбесі</w:t>
      </w:r>
    </w:p>
    <w:bookmarkEnd w:id="7"/>
    <w:bookmarkStart w:name="z14" w:id="8"/>
    <w:p>
      <w:pPr>
        <w:spacing w:after="0"/>
        <w:ind w:left="0"/>
        <w:jc w:val="both"/>
      </w:pPr>
      <w:r>
        <w:rPr>
          <w:rFonts w:ascii="Times New Roman"/>
          <w:b w:val="false"/>
          <w:i w:val="false"/>
          <w:color w:val="000000"/>
          <w:sz w:val="28"/>
        </w:rPr>
        <w:t xml:space="preserve">
      1. "Өсімдік шаруашылығы саласындағы мемлекеттік көрсетілетін қызметтер регламенттерін бекіту туралы" Солтүстік Қазақстан облысы әкімдігінің 2017 жылғы 6 ақпандағы № 60 </w:t>
      </w:r>
      <w:r>
        <w:rPr>
          <w:rFonts w:ascii="Times New Roman"/>
          <w:b w:val="false"/>
          <w:i w:val="false"/>
          <w:color w:val="000000"/>
          <w:sz w:val="28"/>
        </w:rPr>
        <w:t>қаулысы</w:t>
      </w:r>
      <w:r>
        <w:rPr>
          <w:rFonts w:ascii="Times New Roman"/>
          <w:b w:val="false"/>
          <w:i w:val="false"/>
          <w:color w:val="000000"/>
          <w:sz w:val="28"/>
        </w:rPr>
        <w:t xml:space="preserve"> (2017 жылғы 27 наурыз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4083 болып тіркелді).</w:t>
      </w:r>
    </w:p>
    <w:bookmarkEnd w:id="8"/>
    <w:bookmarkStart w:name="z15" w:id="9"/>
    <w:p>
      <w:pPr>
        <w:spacing w:after="0"/>
        <w:ind w:left="0"/>
        <w:jc w:val="both"/>
      </w:pPr>
      <w:r>
        <w:rPr>
          <w:rFonts w:ascii="Times New Roman"/>
          <w:b w:val="false"/>
          <w:i w:val="false"/>
          <w:color w:val="000000"/>
          <w:sz w:val="28"/>
        </w:rPr>
        <w:t xml:space="preserve">
      2. "Өсімдік шаруашылығы саласындағы мемлекеттік көрсетілетін қызметтер регламенттерін бекіту туралы" Солтүстік Қазақстан облысы әкімдігінің 2017 жылғы 6 ақпандағы № 60 қаулысына өзгерістер енгізу туралы" Солтүстік Қазақстан облысы әкімдігінің 2018 жылғы 7 наурыздағы № 62 </w:t>
      </w:r>
      <w:r>
        <w:rPr>
          <w:rFonts w:ascii="Times New Roman"/>
          <w:b w:val="false"/>
          <w:i w:val="false"/>
          <w:color w:val="000000"/>
          <w:sz w:val="28"/>
        </w:rPr>
        <w:t>қаулысы</w:t>
      </w:r>
      <w:r>
        <w:rPr>
          <w:rFonts w:ascii="Times New Roman"/>
          <w:b w:val="false"/>
          <w:i w:val="false"/>
          <w:color w:val="000000"/>
          <w:sz w:val="28"/>
        </w:rPr>
        <w:t xml:space="preserve"> (2018 жылғы 12 сәуір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4613 болып тіркелді).</w:t>
      </w:r>
    </w:p>
    <w:bookmarkEnd w:id="9"/>
    <w:bookmarkStart w:name="z16" w:id="10"/>
    <w:p>
      <w:pPr>
        <w:spacing w:after="0"/>
        <w:ind w:left="0"/>
        <w:jc w:val="both"/>
      </w:pPr>
      <w:r>
        <w:rPr>
          <w:rFonts w:ascii="Times New Roman"/>
          <w:b w:val="false"/>
          <w:i w:val="false"/>
          <w:color w:val="000000"/>
          <w:sz w:val="28"/>
        </w:rPr>
        <w:t xml:space="preserve">
      3. "Өсімдік шаруашылығы саласындағы мемлекеттік көрсетілетін қызметтер регламенттерін бекіту туралы" Солтүстік Қазақстан облысы әкімдігінің 2017 жылғы 6 ақпандағы № 60 қаулысына өзгеріс енгізу туралы" Солтүстік Қазақстан облысы әкімдігінің 2018 жылғы 2 қарашадағы № 316 </w:t>
      </w:r>
      <w:r>
        <w:rPr>
          <w:rFonts w:ascii="Times New Roman"/>
          <w:b w:val="false"/>
          <w:i w:val="false"/>
          <w:color w:val="000000"/>
          <w:sz w:val="28"/>
        </w:rPr>
        <w:t>қаулысы</w:t>
      </w:r>
      <w:r>
        <w:rPr>
          <w:rFonts w:ascii="Times New Roman"/>
          <w:b w:val="false"/>
          <w:i w:val="false"/>
          <w:color w:val="000000"/>
          <w:sz w:val="28"/>
        </w:rPr>
        <w:t xml:space="preserve"> (2018 жылғы 9 қараша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4979 болып тіркелді).</w:t>
      </w:r>
    </w:p>
    <w:bookmarkEnd w:id="10"/>
    <w:bookmarkStart w:name="z17" w:id="11"/>
    <w:p>
      <w:pPr>
        <w:spacing w:after="0"/>
        <w:ind w:left="0"/>
        <w:jc w:val="both"/>
      </w:pPr>
      <w:r>
        <w:rPr>
          <w:rFonts w:ascii="Times New Roman"/>
          <w:b w:val="false"/>
          <w:i w:val="false"/>
          <w:color w:val="000000"/>
          <w:sz w:val="28"/>
        </w:rPr>
        <w:t xml:space="preserve">
      4. "Өсімдік шаруашылығы саласындағы мемлекеттік көрсетілетін қызметтер регламенттерін бекіту туралы" Солтүстік Қазақстан облысы әкімдігінің 2017 жылғы 6 ақпандағы № 60 қаулысына өзгерістер енгізу туралы" Солтүстік Қазақстан облысы әкімдігінің 2019 жылғы 3 сәуірдегі № 71 </w:t>
      </w:r>
      <w:r>
        <w:rPr>
          <w:rFonts w:ascii="Times New Roman"/>
          <w:b w:val="false"/>
          <w:i w:val="false"/>
          <w:color w:val="000000"/>
          <w:sz w:val="28"/>
        </w:rPr>
        <w:t>қаулысы</w:t>
      </w:r>
      <w:r>
        <w:rPr>
          <w:rFonts w:ascii="Times New Roman"/>
          <w:b w:val="false"/>
          <w:i w:val="false"/>
          <w:color w:val="000000"/>
          <w:sz w:val="28"/>
        </w:rPr>
        <w:t xml:space="preserve"> (2019 жылғы 19 сәуір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5349 болып тіркелді).</w:t>
      </w:r>
    </w:p>
    <w:bookmarkEnd w:id="11"/>
    <w:bookmarkStart w:name="z18" w:id="12"/>
    <w:p>
      <w:pPr>
        <w:spacing w:after="0"/>
        <w:ind w:left="0"/>
        <w:jc w:val="both"/>
      </w:pPr>
      <w:r>
        <w:rPr>
          <w:rFonts w:ascii="Times New Roman"/>
          <w:b w:val="false"/>
          <w:i w:val="false"/>
          <w:color w:val="000000"/>
          <w:sz w:val="28"/>
        </w:rPr>
        <w:t xml:space="preserve">
      5.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мемлекеттік көрсетілетін қызмет регламентін бекіту туралы" Солтүстік Қазақстан облысы әкімдігінің 2019 жылғы 7 наурыздағы № 48 </w:t>
      </w:r>
      <w:r>
        <w:rPr>
          <w:rFonts w:ascii="Times New Roman"/>
          <w:b w:val="false"/>
          <w:i w:val="false"/>
          <w:color w:val="000000"/>
          <w:sz w:val="28"/>
        </w:rPr>
        <w:t>қаулысы</w:t>
      </w:r>
      <w:r>
        <w:rPr>
          <w:rFonts w:ascii="Times New Roman"/>
          <w:b w:val="false"/>
          <w:i w:val="false"/>
          <w:color w:val="000000"/>
          <w:sz w:val="28"/>
        </w:rPr>
        <w:t xml:space="preserve"> (2019 жылғы 14 наурыз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5243 болып тіркелді).</w:t>
      </w:r>
    </w:p>
    <w:bookmarkEnd w:id="12"/>
    <w:bookmarkStart w:name="z19" w:id="13"/>
    <w:p>
      <w:pPr>
        <w:spacing w:after="0"/>
        <w:ind w:left="0"/>
        <w:jc w:val="both"/>
      </w:pPr>
      <w:r>
        <w:rPr>
          <w:rFonts w:ascii="Times New Roman"/>
          <w:b w:val="false"/>
          <w:i w:val="false"/>
          <w:color w:val="000000"/>
          <w:sz w:val="28"/>
        </w:rPr>
        <w:t xml:space="preserve">
      6. "Агроөнеркәсіптік кешен саласындағы дайындаушы ұйымдарды аккредиттеу" мемлекеттік көрсетілетін қызмет регламентін бекіту туралы" Солтүстік Қазақстан облысы әкімдігінің 2019 жылғы 5 сәуірдегі № 78 </w:t>
      </w:r>
      <w:r>
        <w:rPr>
          <w:rFonts w:ascii="Times New Roman"/>
          <w:b w:val="false"/>
          <w:i w:val="false"/>
          <w:color w:val="000000"/>
          <w:sz w:val="28"/>
        </w:rPr>
        <w:t>қаулысы</w:t>
      </w:r>
      <w:r>
        <w:rPr>
          <w:rFonts w:ascii="Times New Roman"/>
          <w:b w:val="false"/>
          <w:i w:val="false"/>
          <w:color w:val="000000"/>
          <w:sz w:val="28"/>
        </w:rPr>
        <w:t xml:space="preserve"> (2019 жылғы 17 сәуір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5327 болып тіркелді).</w:t>
      </w:r>
    </w:p>
    <w:bookmarkEnd w:id="13"/>
    <w:bookmarkStart w:name="z20" w:id="14"/>
    <w:p>
      <w:pPr>
        <w:spacing w:after="0"/>
        <w:ind w:left="0"/>
        <w:jc w:val="both"/>
      </w:pPr>
      <w:r>
        <w:rPr>
          <w:rFonts w:ascii="Times New Roman"/>
          <w:b w:val="false"/>
          <w:i w:val="false"/>
          <w:color w:val="000000"/>
          <w:sz w:val="28"/>
        </w:rPr>
        <w:t xml:space="preserve">
      7. "Басым дақылдар өндiрудi субсидиялау арқылы өсiмдiк шаруашылығы өнiмiнiң шығымдылығы мен сапасын арттыруды, жанар-жағармай материалдарының және көктемгi-егiс пен егiн жинау жұмыстарын жүргiзу үшін қажеттi басқа да тауарлық-материалдық құндылықтардың құнын субсидиялау" мемлекеттік көрсетілетін қызмет регламентін бекіту туралы" Солтүстік Қазақстан облысы әкімдігінің 2019 жылғы 5 сәуірдегі № 79 </w:t>
      </w:r>
      <w:r>
        <w:rPr>
          <w:rFonts w:ascii="Times New Roman"/>
          <w:b w:val="false"/>
          <w:i w:val="false"/>
          <w:color w:val="000000"/>
          <w:sz w:val="28"/>
        </w:rPr>
        <w:t>қаулысы</w:t>
      </w:r>
      <w:r>
        <w:rPr>
          <w:rFonts w:ascii="Times New Roman"/>
          <w:b w:val="false"/>
          <w:i w:val="false"/>
          <w:color w:val="000000"/>
          <w:sz w:val="28"/>
        </w:rPr>
        <w:t xml:space="preserve"> (2019 жылғы 17 сәуір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5328 болып тіркелді).</w:t>
      </w:r>
    </w:p>
    <w:bookmarkEnd w:id="14"/>
    <w:bookmarkStart w:name="z21" w:id="15"/>
    <w:p>
      <w:pPr>
        <w:spacing w:after="0"/>
        <w:ind w:left="0"/>
        <w:jc w:val="both"/>
      </w:pPr>
      <w:r>
        <w:rPr>
          <w:rFonts w:ascii="Times New Roman"/>
          <w:b w:val="false"/>
          <w:i w:val="false"/>
          <w:color w:val="000000"/>
          <w:sz w:val="28"/>
        </w:rPr>
        <w:t xml:space="preserve">
      8. "Ауыл шаруашылығы дақылдарын қорғалған топырақта өңдеп өсiру шығындарының құнын субсидиялау" мемлекеттік көрсетілетін қызмет регламентін бекіту туралы" Солтүстік Қазақстан облысы әкімдігінің 2019 жылғы 8 сәуірдегі № 82 </w:t>
      </w:r>
      <w:r>
        <w:rPr>
          <w:rFonts w:ascii="Times New Roman"/>
          <w:b w:val="false"/>
          <w:i w:val="false"/>
          <w:color w:val="000000"/>
          <w:sz w:val="28"/>
        </w:rPr>
        <w:t>қаулысы</w:t>
      </w:r>
      <w:r>
        <w:rPr>
          <w:rFonts w:ascii="Times New Roman"/>
          <w:b w:val="false"/>
          <w:i w:val="false"/>
          <w:color w:val="000000"/>
          <w:sz w:val="28"/>
        </w:rPr>
        <w:t xml:space="preserve"> (2019 жылғы 19 сәуір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5333 болып тіркелді).</w:t>
      </w:r>
    </w:p>
    <w:bookmarkEnd w:id="15"/>
    <w:bookmarkStart w:name="z22" w:id="16"/>
    <w:p>
      <w:pPr>
        <w:spacing w:after="0"/>
        <w:ind w:left="0"/>
        <w:jc w:val="both"/>
      </w:pPr>
      <w:r>
        <w:rPr>
          <w:rFonts w:ascii="Times New Roman"/>
          <w:b w:val="false"/>
          <w:i w:val="false"/>
          <w:color w:val="000000"/>
          <w:sz w:val="28"/>
        </w:rPr>
        <w:t xml:space="preserve">
      9. "Асыл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регламентін бекіту туралы" Солтүстік Қазақстан облысы әкімдігінің 2019 жылғы 8 сәуірдегі № 83 </w:t>
      </w:r>
      <w:r>
        <w:rPr>
          <w:rFonts w:ascii="Times New Roman"/>
          <w:b w:val="false"/>
          <w:i w:val="false"/>
          <w:color w:val="000000"/>
          <w:sz w:val="28"/>
        </w:rPr>
        <w:t>қаулысы</w:t>
      </w:r>
      <w:r>
        <w:rPr>
          <w:rFonts w:ascii="Times New Roman"/>
          <w:b w:val="false"/>
          <w:i w:val="false"/>
          <w:color w:val="000000"/>
          <w:sz w:val="28"/>
        </w:rPr>
        <w:t xml:space="preserve"> (2019 жылғы 18 сәуір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5332 болып тіркелді).</w:t>
      </w:r>
    </w:p>
    <w:bookmarkEnd w:id="16"/>
    <w:bookmarkStart w:name="z23" w:id="17"/>
    <w:p>
      <w:pPr>
        <w:spacing w:after="0"/>
        <w:ind w:left="0"/>
        <w:jc w:val="both"/>
      </w:pPr>
      <w:r>
        <w:rPr>
          <w:rFonts w:ascii="Times New Roman"/>
          <w:b w:val="false"/>
          <w:i w:val="false"/>
          <w:color w:val="000000"/>
          <w:sz w:val="28"/>
        </w:rPr>
        <w:t xml:space="preserve">
      10. "Өңдеуші кәсіпорындардың ауылшаруашылық өнімін тереңдете өңдеп өнім өндіруі үшін оны сатып алу шығындарын субсидиялау" мемлекеттік көрсетілетін қызмет регламентін бекіту туралы" Солтүстік Қазақстан облысы әкімдігінің 2019 жылғы 11 сәуірдегі № 85 </w:t>
      </w:r>
      <w:r>
        <w:rPr>
          <w:rFonts w:ascii="Times New Roman"/>
          <w:b w:val="false"/>
          <w:i w:val="false"/>
          <w:color w:val="000000"/>
          <w:sz w:val="28"/>
        </w:rPr>
        <w:t>қаулысы</w:t>
      </w:r>
      <w:r>
        <w:rPr>
          <w:rFonts w:ascii="Times New Roman"/>
          <w:b w:val="false"/>
          <w:i w:val="false"/>
          <w:color w:val="000000"/>
          <w:sz w:val="28"/>
        </w:rPr>
        <w:t xml:space="preserve"> (2019 жылғы 19 сәуір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5341 болып тіркелді).</w:t>
      </w:r>
    </w:p>
    <w:bookmarkEnd w:id="17"/>
    <w:bookmarkStart w:name="z24" w:id="18"/>
    <w:p>
      <w:pPr>
        <w:spacing w:after="0"/>
        <w:ind w:left="0"/>
        <w:jc w:val="both"/>
      </w:pPr>
      <w:r>
        <w:rPr>
          <w:rFonts w:ascii="Times New Roman"/>
          <w:b w:val="false"/>
          <w:i w:val="false"/>
          <w:color w:val="000000"/>
          <w:sz w:val="28"/>
        </w:rPr>
        <w:t xml:space="preserve">
      11.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регламентін бекіту туралы" Солтүстік Қазақстан облысы әкімдігінің 2019 жылғы 11 сәуірдегі № 86 </w:t>
      </w:r>
      <w:r>
        <w:rPr>
          <w:rFonts w:ascii="Times New Roman"/>
          <w:b w:val="false"/>
          <w:i w:val="false"/>
          <w:color w:val="000000"/>
          <w:sz w:val="28"/>
        </w:rPr>
        <w:t>қаулысы</w:t>
      </w:r>
      <w:r>
        <w:rPr>
          <w:rFonts w:ascii="Times New Roman"/>
          <w:b w:val="false"/>
          <w:i w:val="false"/>
          <w:color w:val="000000"/>
          <w:sz w:val="28"/>
        </w:rPr>
        <w:t xml:space="preserve"> (2019 жылғы 25 сәуір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5344 болып тіркелді).</w:t>
      </w:r>
    </w:p>
    <w:bookmarkEnd w:id="18"/>
    <w:bookmarkStart w:name="z25" w:id="19"/>
    <w:p>
      <w:pPr>
        <w:spacing w:after="0"/>
        <w:ind w:left="0"/>
        <w:jc w:val="both"/>
      </w:pPr>
      <w:r>
        <w:rPr>
          <w:rFonts w:ascii="Times New Roman"/>
          <w:b w:val="false"/>
          <w:i w:val="false"/>
          <w:color w:val="000000"/>
          <w:sz w:val="28"/>
        </w:rPr>
        <w:t xml:space="preserve">
      12. "Тұқым шаруашылығын дамытуды субсидиялау" мемлекеттік көрсетілетін қызмет регламентін бекіту туралы" Солтүстік Қазақстан облысы әкімдігінің 2019 жылғы 18 сәуірдегі № 102 </w:t>
      </w:r>
      <w:r>
        <w:rPr>
          <w:rFonts w:ascii="Times New Roman"/>
          <w:b w:val="false"/>
          <w:i w:val="false"/>
          <w:color w:val="000000"/>
          <w:sz w:val="28"/>
        </w:rPr>
        <w:t>қаулысы</w:t>
      </w:r>
      <w:r>
        <w:rPr>
          <w:rFonts w:ascii="Times New Roman"/>
          <w:b w:val="false"/>
          <w:i w:val="false"/>
          <w:color w:val="000000"/>
          <w:sz w:val="28"/>
        </w:rPr>
        <w:t xml:space="preserve"> (2019 жылғы 25 сәуір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5358 болып тіркелді).</w:t>
      </w:r>
    </w:p>
    <w:bookmarkEnd w:id="19"/>
    <w:bookmarkStart w:name="z26" w:id="20"/>
    <w:p>
      <w:pPr>
        <w:spacing w:after="0"/>
        <w:ind w:left="0"/>
        <w:jc w:val="both"/>
      </w:pPr>
      <w:r>
        <w:rPr>
          <w:rFonts w:ascii="Times New Roman"/>
          <w:b w:val="false"/>
          <w:i w:val="false"/>
          <w:color w:val="000000"/>
          <w:sz w:val="28"/>
        </w:rPr>
        <w:t xml:space="preserve">
      13.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регламентін бекіту туралы" Солтүстік Қазақстан облысы әкімдігінің 2019 жылғы 19 сәуірдегі № 104 </w:t>
      </w:r>
      <w:r>
        <w:rPr>
          <w:rFonts w:ascii="Times New Roman"/>
          <w:b w:val="false"/>
          <w:i w:val="false"/>
          <w:color w:val="000000"/>
          <w:sz w:val="28"/>
        </w:rPr>
        <w:t>қаулысы</w:t>
      </w:r>
      <w:r>
        <w:rPr>
          <w:rFonts w:ascii="Times New Roman"/>
          <w:b w:val="false"/>
          <w:i w:val="false"/>
          <w:color w:val="000000"/>
          <w:sz w:val="28"/>
        </w:rPr>
        <w:t xml:space="preserve"> (2019 жылғы 25 сәуір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5362 болып тіркелді).</w:t>
      </w:r>
    </w:p>
    <w:bookmarkEnd w:id="20"/>
    <w:bookmarkStart w:name="z27" w:id="21"/>
    <w:p>
      <w:pPr>
        <w:spacing w:after="0"/>
        <w:ind w:left="0"/>
        <w:jc w:val="both"/>
      </w:pPr>
      <w:r>
        <w:rPr>
          <w:rFonts w:ascii="Times New Roman"/>
          <w:b w:val="false"/>
          <w:i w:val="false"/>
          <w:color w:val="000000"/>
          <w:sz w:val="28"/>
        </w:rPr>
        <w:t xml:space="preserve">
      14. "Ауыл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регламентін бекіту туралы" Солтүстік Қазақстан облысы әкімдігінің 2019 жылғы 19 сәуірдегі № 105 </w:t>
      </w:r>
      <w:r>
        <w:rPr>
          <w:rFonts w:ascii="Times New Roman"/>
          <w:b w:val="false"/>
          <w:i w:val="false"/>
          <w:color w:val="000000"/>
          <w:sz w:val="28"/>
        </w:rPr>
        <w:t>қаулысы</w:t>
      </w:r>
      <w:r>
        <w:rPr>
          <w:rFonts w:ascii="Times New Roman"/>
          <w:b w:val="false"/>
          <w:i w:val="false"/>
          <w:color w:val="000000"/>
          <w:sz w:val="28"/>
        </w:rPr>
        <w:t xml:space="preserve"> (2019 жылғы 29 сәуір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5365 болып тіркелді).</w:t>
      </w:r>
    </w:p>
    <w:bookmarkEnd w:id="21"/>
    <w:bookmarkStart w:name="z28" w:id="22"/>
    <w:p>
      <w:pPr>
        <w:spacing w:after="0"/>
        <w:ind w:left="0"/>
        <w:jc w:val="both"/>
      </w:pPr>
      <w:r>
        <w:rPr>
          <w:rFonts w:ascii="Times New Roman"/>
          <w:b w:val="false"/>
          <w:i w:val="false"/>
          <w:color w:val="000000"/>
          <w:sz w:val="28"/>
        </w:rPr>
        <w:t xml:space="preserve">
      15. "Акваөсіру (балық өсіру) өнімділігі мен сапасын арттыруды субсидиялау" мемлекеттік көрсетілетін қызмет регламентін бекіту туралы" Солтүстік Қазақстан облысы әкімдігінің 2019 жылғы 29 сәуірдегі № 113 </w:t>
      </w:r>
      <w:r>
        <w:rPr>
          <w:rFonts w:ascii="Times New Roman"/>
          <w:b w:val="false"/>
          <w:i w:val="false"/>
          <w:color w:val="000000"/>
          <w:sz w:val="28"/>
        </w:rPr>
        <w:t>қаулысы</w:t>
      </w:r>
      <w:r>
        <w:rPr>
          <w:rFonts w:ascii="Times New Roman"/>
          <w:b w:val="false"/>
          <w:i w:val="false"/>
          <w:color w:val="000000"/>
          <w:sz w:val="28"/>
        </w:rPr>
        <w:t xml:space="preserve"> (2019 жылғы 14 мамыр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5392 болып тіркелді).</w:t>
      </w:r>
    </w:p>
    <w:bookmarkEnd w:id="22"/>
    <w:bookmarkStart w:name="z29" w:id="23"/>
    <w:p>
      <w:pPr>
        <w:spacing w:after="0"/>
        <w:ind w:left="0"/>
        <w:jc w:val="both"/>
      </w:pPr>
      <w:r>
        <w:rPr>
          <w:rFonts w:ascii="Times New Roman"/>
          <w:b w:val="false"/>
          <w:i w:val="false"/>
          <w:color w:val="000000"/>
          <w:sz w:val="28"/>
        </w:rPr>
        <w:t xml:space="preserve">
      16. "Агроөнеркәсіптік кешен субъектілерінің қарыздарын кепілдендіру мен сақтандыру шеңберінде субсидиялау" мемлекеттік көрсетілетін қызмет регламентін бекіту туралы" Солтүстік Қазақстан облысы әкімдігінің 2019 жылғы 15 мамырдағы № 131 </w:t>
      </w:r>
      <w:r>
        <w:rPr>
          <w:rFonts w:ascii="Times New Roman"/>
          <w:b w:val="false"/>
          <w:i w:val="false"/>
          <w:color w:val="000000"/>
          <w:sz w:val="28"/>
        </w:rPr>
        <w:t>қаулысы</w:t>
      </w:r>
      <w:r>
        <w:rPr>
          <w:rFonts w:ascii="Times New Roman"/>
          <w:b w:val="false"/>
          <w:i w:val="false"/>
          <w:color w:val="000000"/>
          <w:sz w:val="28"/>
        </w:rPr>
        <w:t xml:space="preserve"> (2019 жылғы 21 мамыр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5407 болып тіркелді).</w:t>
      </w:r>
    </w:p>
    <w:bookmarkEnd w:id="23"/>
    <w:bookmarkStart w:name="z30" w:id="24"/>
    <w:p>
      <w:pPr>
        <w:spacing w:after="0"/>
        <w:ind w:left="0"/>
        <w:jc w:val="both"/>
      </w:pPr>
      <w:r>
        <w:rPr>
          <w:rFonts w:ascii="Times New Roman"/>
          <w:b w:val="false"/>
          <w:i w:val="false"/>
          <w:color w:val="000000"/>
          <w:sz w:val="28"/>
        </w:rPr>
        <w:t xml:space="preserve">
      17. "Агроөнеркәсіптік кешен субъектісі инвестициялық салынымдар кезінде жұмсаған шығыстардың бір бөлігінің орнын толтыру бойынша субсидиялау" мемлекеттік көрсетілетін қызмет регламентін бекіту туралы" Солтүстік Қазақстан облысы әкімдігінің 2019 жылғы 16 мамырдағы № 132 </w:t>
      </w:r>
      <w:r>
        <w:rPr>
          <w:rFonts w:ascii="Times New Roman"/>
          <w:b w:val="false"/>
          <w:i w:val="false"/>
          <w:color w:val="000000"/>
          <w:sz w:val="28"/>
        </w:rPr>
        <w:t>қаулысы</w:t>
      </w:r>
      <w:r>
        <w:rPr>
          <w:rFonts w:ascii="Times New Roman"/>
          <w:b w:val="false"/>
          <w:i w:val="false"/>
          <w:color w:val="000000"/>
          <w:sz w:val="28"/>
        </w:rPr>
        <w:t xml:space="preserve"> (2019 жылғы 24 мамыр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5408 болып тіркелді).</w:t>
      </w:r>
    </w:p>
    <w:bookmarkEnd w:id="24"/>
    <w:bookmarkStart w:name="z31" w:id="25"/>
    <w:p>
      <w:pPr>
        <w:spacing w:after="0"/>
        <w:ind w:left="0"/>
        <w:jc w:val="both"/>
      </w:pPr>
      <w:r>
        <w:rPr>
          <w:rFonts w:ascii="Times New Roman"/>
          <w:b w:val="false"/>
          <w:i w:val="false"/>
          <w:color w:val="000000"/>
          <w:sz w:val="28"/>
        </w:rPr>
        <w:t xml:space="preserve">
      18. "Ауыл шаруашылығы тауарын өндірушілерге су беру қызметтерінің құнын субсидиялау" мемлекеттік көрсетілетін қызмет регламентін бекіту туралы" Солтүстік Қазақстан облысы әкімдігінің 2019 жылғы 17 мамырдағы № 133 </w:t>
      </w:r>
      <w:r>
        <w:rPr>
          <w:rFonts w:ascii="Times New Roman"/>
          <w:b w:val="false"/>
          <w:i w:val="false"/>
          <w:color w:val="000000"/>
          <w:sz w:val="28"/>
        </w:rPr>
        <w:t>қаулысы</w:t>
      </w:r>
      <w:r>
        <w:rPr>
          <w:rFonts w:ascii="Times New Roman"/>
          <w:b w:val="false"/>
          <w:i w:val="false"/>
          <w:color w:val="000000"/>
          <w:sz w:val="28"/>
        </w:rPr>
        <w:t xml:space="preserve"> (2019 жылғы 24 мамыр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5409 болып тіркелді).</w:t>
      </w:r>
    </w:p>
    <w:bookmarkEnd w:id="25"/>
    <w:bookmarkStart w:name="z32" w:id="26"/>
    <w:p>
      <w:pPr>
        <w:spacing w:after="0"/>
        <w:ind w:left="0"/>
        <w:jc w:val="both"/>
      </w:pPr>
      <w:r>
        <w:rPr>
          <w:rFonts w:ascii="Times New Roman"/>
          <w:b w:val="false"/>
          <w:i w:val="false"/>
          <w:color w:val="000000"/>
          <w:sz w:val="28"/>
        </w:rPr>
        <w:t xml:space="preserve">
      19. "Пестицидтердi (улы химикаттарды) өндiру (формуляциялау), пестицидтердi (улы химикаттарды) өткiзу, пестицидтердi (улы химикаттарды) аэрозольдiк және фумигациялық тәсiлдермен қолдануға байланысты қызметті жүзеге асыруға лицензия беру" мемлекеттік көрсетілетін қызмет регламентін бекіту туралы" Солтүстік Қазақстан облысы әкімдігінің 2019 жылғы 27 мамырдағы № 149 </w:t>
      </w:r>
      <w:r>
        <w:rPr>
          <w:rFonts w:ascii="Times New Roman"/>
          <w:b w:val="false"/>
          <w:i w:val="false"/>
          <w:color w:val="000000"/>
          <w:sz w:val="28"/>
        </w:rPr>
        <w:t>қаулысы</w:t>
      </w:r>
      <w:r>
        <w:rPr>
          <w:rFonts w:ascii="Times New Roman"/>
          <w:b w:val="false"/>
          <w:i w:val="false"/>
          <w:color w:val="000000"/>
          <w:sz w:val="28"/>
        </w:rPr>
        <w:t xml:space="preserve"> (2019 жылғы 14 маусым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5439 болып тіркелді).</w:t>
      </w:r>
    </w:p>
    <w:bookmarkEnd w:id="26"/>
    <w:bookmarkStart w:name="z33" w:id="27"/>
    <w:p>
      <w:pPr>
        <w:spacing w:after="0"/>
        <w:ind w:left="0"/>
        <w:jc w:val="both"/>
      </w:pPr>
      <w:r>
        <w:rPr>
          <w:rFonts w:ascii="Times New Roman"/>
          <w:b w:val="false"/>
          <w:i w:val="false"/>
          <w:color w:val="000000"/>
          <w:sz w:val="28"/>
        </w:rPr>
        <w:t xml:space="preserve">
      20. "Техникалық инспекция саласындағы мемлекеттік көрсетілетін қызметтер регламенттерін бекіту туралы" Солтүстік Қазақстан облысы әкімдігінің 2019 жылғы 29 шілдедегі № 211 </w:t>
      </w:r>
      <w:r>
        <w:rPr>
          <w:rFonts w:ascii="Times New Roman"/>
          <w:b w:val="false"/>
          <w:i w:val="false"/>
          <w:color w:val="000000"/>
          <w:sz w:val="28"/>
        </w:rPr>
        <w:t>қаулысы</w:t>
      </w:r>
      <w:r>
        <w:rPr>
          <w:rFonts w:ascii="Times New Roman"/>
          <w:b w:val="false"/>
          <w:i w:val="false"/>
          <w:color w:val="000000"/>
          <w:sz w:val="28"/>
        </w:rPr>
        <w:t xml:space="preserve"> (2019 жылғы 13 тамыз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5505 болып тіркелді).</w:t>
      </w:r>
    </w:p>
    <w:bookmarkEnd w:id="27"/>
    <w:bookmarkStart w:name="z34" w:id="28"/>
    <w:p>
      <w:pPr>
        <w:spacing w:after="0"/>
        <w:ind w:left="0"/>
        <w:jc w:val="both"/>
      </w:pPr>
      <w:r>
        <w:rPr>
          <w:rFonts w:ascii="Times New Roman"/>
          <w:b w:val="false"/>
          <w:i w:val="false"/>
          <w:color w:val="000000"/>
          <w:sz w:val="28"/>
        </w:rPr>
        <w:t xml:space="preserve">
      21. "Микрокредиттерге кепілдік беру бойынша комиссия" мемлекеттік көрсетілетін қызмет регламентін бекіту туралы" Солтүстік Қазақстан облысы әкімдігінің 2019 жылғы 18 қарашадағы № 299 </w:t>
      </w:r>
      <w:r>
        <w:rPr>
          <w:rFonts w:ascii="Times New Roman"/>
          <w:b w:val="false"/>
          <w:i w:val="false"/>
          <w:color w:val="000000"/>
          <w:sz w:val="28"/>
        </w:rPr>
        <w:t>қаулысы</w:t>
      </w:r>
      <w:r>
        <w:rPr>
          <w:rFonts w:ascii="Times New Roman"/>
          <w:b w:val="false"/>
          <w:i w:val="false"/>
          <w:color w:val="000000"/>
          <w:sz w:val="28"/>
        </w:rPr>
        <w:t xml:space="preserve"> (2019 жылғы 25 қараша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5663 болып тіркелді).</w:t>
      </w:r>
    </w:p>
    <w:bookmarkEnd w:id="28"/>
    <w:bookmarkStart w:name="z35" w:id="29"/>
    <w:p>
      <w:pPr>
        <w:spacing w:after="0"/>
        <w:ind w:left="0"/>
        <w:jc w:val="both"/>
      </w:pPr>
      <w:r>
        <w:rPr>
          <w:rFonts w:ascii="Times New Roman"/>
          <w:b w:val="false"/>
          <w:i w:val="false"/>
          <w:color w:val="000000"/>
          <w:sz w:val="28"/>
        </w:rPr>
        <w:t xml:space="preserve">
      22. "Бірегей және элиталық тұқымдар, бірінші, екінші және үшінші көбейтілген тұқым өндірушілерді, тұқым өткізушілерді аттестаттау" мемлекеттік көрсетілетін қызмет регламентін бекіту туралы" Солтүстік Қазақстан облысы әкімдігінің 2019 жылғы 19 қарашадағы № 300 </w:t>
      </w:r>
      <w:r>
        <w:rPr>
          <w:rFonts w:ascii="Times New Roman"/>
          <w:b w:val="false"/>
          <w:i w:val="false"/>
          <w:color w:val="000000"/>
          <w:sz w:val="28"/>
        </w:rPr>
        <w:t>қаулысы</w:t>
      </w:r>
      <w:r>
        <w:rPr>
          <w:rFonts w:ascii="Times New Roman"/>
          <w:b w:val="false"/>
          <w:i w:val="false"/>
          <w:color w:val="000000"/>
          <w:sz w:val="28"/>
        </w:rPr>
        <w:t xml:space="preserve"> (2019 жылғы 26 қараша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5665 болып тіркелді).</w:t>
      </w:r>
    </w:p>
    <w:bookmarkEnd w:id="29"/>
    <w:bookmarkStart w:name="z36" w:id="30"/>
    <w:p>
      <w:pPr>
        <w:spacing w:after="0"/>
        <w:ind w:left="0"/>
        <w:jc w:val="both"/>
      </w:pPr>
      <w:r>
        <w:rPr>
          <w:rFonts w:ascii="Times New Roman"/>
          <w:b w:val="false"/>
          <w:i w:val="false"/>
          <w:color w:val="000000"/>
          <w:sz w:val="28"/>
        </w:rPr>
        <w:t xml:space="preserve">
      23. "Микроқаржы ұйымдарының операциялық шығыстарын субсидиялау" мемлекеттік көрсетілетін қызмет регламентін бекіту туралы" Солтүстік Қазақстан облысы әкімдігінің 2019 жылғы 26 қарашадағы № 310 </w:t>
      </w:r>
      <w:r>
        <w:rPr>
          <w:rFonts w:ascii="Times New Roman"/>
          <w:b w:val="false"/>
          <w:i w:val="false"/>
          <w:color w:val="000000"/>
          <w:sz w:val="28"/>
        </w:rPr>
        <w:t>қаулысы</w:t>
      </w:r>
      <w:r>
        <w:rPr>
          <w:rFonts w:ascii="Times New Roman"/>
          <w:b w:val="false"/>
          <w:i w:val="false"/>
          <w:color w:val="000000"/>
          <w:sz w:val="28"/>
        </w:rPr>
        <w:t xml:space="preserve"> (2019 жылғы 29 қараша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5683 болып тіркелді).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