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7872" w14:textId="5c77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 – 2020 оқу жылына арналған жоғары және жоғары оқу орнынан кейінгі білімі бар кадрларды даярлауға арналған мемлекеттік білім беру тапсырысын бекіту туралы" Солтүстік Қазақстан облысы әкімдігінің 2019 жылғы 31 қазандағы № 281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9 маусымдағы № 154 қаулысы. Солтүстік Қазақстан облысының Әділет департаментінде 2020 жылғы 11 маусымда № 6348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беру туралы" Қазақстан Республикасының 2007 жылғы 27 шілдедегі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 – 2020 оқу жылына арналған жоғары және жоғары оқу орнынан кейінгі білімі бар кадрларды даярлауға арналған мемлекеттік білім беру тапсырысын бекіту туралы" Солтүстік Қазақстан облысы әкімдігінің 2019 жылғы 31 қазандағы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06 қараша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5634 болып тіркелді)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"Солтүстік Қазақстан облысы әкімдігінің денсаулық сақтау басқармасы" коммуналдық мемлекеттік мекемесі мыналарды Қазақстан Республикасының заңнамасында белгіленген тәртіпте қамтамасыз етсін: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Солтүстік Қазақстан облысы әкімінің жетекшілік ететін мәселелер жөніндегі орынбасарына жүктелсін.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он күнтізбелік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маусымы № 154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2019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қазандағы № 281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– 2020 оқу жылына арналған жоғарғы оқу орнынан кейінгі білімі бар кадрларды даярлауға арналған мемлекеттік білім беру тапсырысы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4454"/>
        <w:gridCol w:w="1524"/>
        <w:gridCol w:w="1284"/>
        <w:gridCol w:w="234"/>
        <w:gridCol w:w="1737"/>
        <w:gridCol w:w="1313"/>
        <w:gridCol w:w="1251"/>
      </w:tblGrid>
      <w:tr>
        <w:trPr>
          <w:trHeight w:val="30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орындарының атауы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сыныптамасы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сыныптамасы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білім негізіндегі мемлекеттік білім беру тапсырысының көлемі, күндізгі оқыту нысаны (орындар, гранттар саны)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жылындағы бір студентті оқыту шығынының орташа құны (мың теңге)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медицина университеті" коммерциялық емес акционерлік қоғамы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815, 5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денсаулық сақтау басқармасы" коммуналдық мемлекеттік мекемесі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медициналық үздіксіз білім беру университеті" акционерлік қоғамы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медицина университеті" коммерциялық емес акционерлік қоғамы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"С.Ж. Асфендияров атындағы Қазақ ұлттық медицина университеті" коммерциялық емес акционерлік қоғамы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медицина университеті" коммерциялық емес акционерлік қоғамы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 Денсаулық сақтау (медицина)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"University Medical Center" корпоративтік қоры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"Құрмет Белгісі" орденді Қазақ көз аурулары ғылыми-зерттеу институты"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</w:t>
            </w:r>
          </w:p>
          <w:bookmarkEnd w:id="9"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"Қазақстан-Ресей медициналық университеті" мемлекеттік емес білім беру мекемесі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1000, 0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ғылыми кардиохирургиялық орталық" акционерлік қоғамы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"Онкология және трансплантология ұлттық ғылыми орталығы" акционерлік қоғамы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