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62f6" w14:textId="d526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2020 жылғы 10 маусымдағы № 157 қаулысы. Солтүстік Қазақстан облысының Әділет департаментінде 2020 жылғы 11 маусымда № 6349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табиғи ресурстар және табиғат пайдалануды реттеу басқармасы" коммуналдық мемлекеттік мекемесі мыналарды Қазақстан Республикасының заңнамасында белгіленген тәртіпте қамтамасыз етсін: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министрлігінің Солтүстік Қазақстан облысының Әділет департаменті" республикалық мемлекеттік мекемесінде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маусымы № 157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әкімдігінің күші жойылған кейбір қаулыларының тізбесі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"Орман шаруашылығы және ерекше қорғалатын табиғи аумақтар саласындағы мемлекеттік көрсетілетін қызмет регламенттерін бекіту туралы" Солтүстік Қазақстан облысы әкімдігінің 2015 жылғы 25 қыркүйектегі № 379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25 қараша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3434 болып тіркелді).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"Су қорын пайдалануды реттеу саласындағы мемлекеттік көрсетілетін қызмет регламенттерін бекіту туралы" Солтүстік Қазақстан облысы әкімдігінің 2015 жылғы 16 қазандағы № 413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жылғы 14 желтоқсан "Әділет" Қазақстан Республикасы нормативтік құқықтық актілерінің ақпараттық-құқықтық жүйесінде жарияланды, Нормативтік құқықтық актілерді мемлекеттік тіркеу тізілімінде № 3466 болып тіркелді).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"Орман шаруашылығы және ерекше қорғалатын табиғи аумақтар саласындағы мемлекеттік көрсетілетін қызмет регламенттерін бекіту туралы" Солтүстік Қазақстан облысы әкімдігінің 2015 жылғы 25 қыркүйектегі № 379 қаулысына өзгерістер мен толықтырулар енгізу туралы" Солтүстік Қазақстан облысы әкімдігінің 2017 жылғы 13 шілдедегі № 276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22 тамыз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4290 болып тіркелді).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"Жануарлар дүниесі саласындағы мемлекеттік көрсетілетін қызмет регламенттерін бекіту туралы" Солтүстік Қазақстан облысы әкімдігінің 2018 жылғы 5 қаңтардағы № 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01 ақпан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4555 болып тіркелді).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"Су қорын пайдалануды реттеу саласындағы мемлекеттік көрсетілетін қызмет регламенттерін бекіту туралы" Солтүстік Қазақстан облысы әкімдігінің 2015 жылғы 16 қазандағы № 413 қаулысына өзгерістер мен толықтырулар енгізу туралы" Солтүстік Қазақстан облысы әкімдігінің 2018 жылғы 26 ақпандағы № 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27 наурыз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4593 болып тіркелді).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"Су қорын пайдалануды реттеу саласындағы мемлекеттік көрсетілетін қызмет регламенттерін бекіту туралы" Солтүстік Қазақстан облысы әкімдігінің 2015 жылғы 16 қазандағы № 413 қаулысына өзгеріс енгізу туралы" Солтүстік Қазақстан облысы әкімдігінің 2019 жылғы 26 қыркүйектегі № 245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07 қазан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5591 болып тіркелді).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"Су қорын пайдалануды реттеу саласындағы мемлекеттік көрсетілетін қызмет регламенттерін бекіту туралы" Солтүстік Қазақстан облысы әкімдігінің 2015 жылғы 16 қазандағы № 413 қаулысына өзгеріс енгізу туралы" Солтүстік Қазақстан облысы әкімдігінің 2019 жылғы 27 қыркүйектегі № 247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07 қазан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5593 болып тіркелді).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"Қоршаған ортаны қорғау саласындағы мемлекеттік көрсетілетін қызмет регламенттерін бекіту туралы" Солтүстік Қазақстан облысы әкімдігінің 2019 жылғы 08 қарашадағы № 286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21 қараша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5648 болып тіркелді).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