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c108" w14:textId="e37c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2019 жылғы 4 қазандағы № 37/5 "Солтүстік Қазақстан облысында іске асырылуы жоспарланатын жергілікті мемлекеттік-жекешелік әріптестік жобаларының 2019-2021 жылдарға арналған тізбесін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облыстық мәслихатының 2020 жылғы 1 қазандағы № 48/2 шешімі. Солтүстік Қазақстан облысының Әділет департаментінде 2020 жылғы 6 қазанда № 6579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2015 жылғы 31 қазандағы "Мемлекеттік-жекешелік әріптестік туралы" Заңының 24-бабының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облыстық мәслихатының "Солтүстік Қазақстан облысында іске асырылуы жоспарланатын жергілікті мемлекеттік-жекешелік әріптестік жобаларының 2019-2021 жылдарға арналған тізбесін бекіту туралы" 2019 жылғы 4 қазандағы № 37/5 </w:t>
      </w:r>
      <w:r>
        <w:rPr>
          <w:rFonts w:ascii="Times New Roman"/>
          <w:b w:val="false"/>
          <w:i w:val="false"/>
          <w:color w:val="000000"/>
          <w:sz w:val="28"/>
        </w:rPr>
        <w:t>шешіміне</w:t>
      </w:r>
      <w:r>
        <w:rPr>
          <w:rFonts w:ascii="Times New Roman"/>
          <w:b w:val="false"/>
          <w:i w:val="false"/>
          <w:color w:val="000000"/>
          <w:sz w:val="28"/>
        </w:rPr>
        <w:t xml:space="preserve"> (2019 жылғы 16 қазанда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5604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Солтүстік Қазақстан облысында іске асырылуы жоспарланған жергілікті мемлекеттік-жекешелік әріптестік жобаларының 2019-2021 жылдарға арналған </w:t>
      </w:r>
      <w:r>
        <w:rPr>
          <w:rFonts w:ascii="Times New Roman"/>
          <w:b w:val="false"/>
          <w:i w:val="false"/>
          <w:color w:val="000000"/>
          <w:sz w:val="28"/>
        </w:rPr>
        <w:t>тізбесі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С.Тимофеев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 қазаны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0" w:id="4"/>
    <w:p>
      <w:pPr>
        <w:spacing w:after="0"/>
        <w:ind w:left="0"/>
        <w:jc w:val="left"/>
      </w:pPr>
      <w:r>
        <w:rPr>
          <w:rFonts w:ascii="Times New Roman"/>
          <w:b/>
          <w:i w:val="false"/>
          <w:color w:val="000000"/>
        </w:rPr>
        <w:t xml:space="preserve"> Солтүстік Қазақстан облысында іске асырылуы жоспарланатын жергілікті мемлекеттік-жекешелік әріптестік жобаларының 2019-2021 жылдарға арналған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0972"/>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қаласының білімдік кәсіби-техникалық мекемелерінде омарташыларды оқыту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қаласының білім беру мекемелері мектеп асханаларының мүлкін жаңғырту және пайдалану үшін сенімді басқаруға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қаласындағы "Солтүстік Қазақстан облысы әкімдігінің дене шынықтыру және спорт басқармасы" коммуналдық мемлекеттік мекемесінің "Олимпиада резервінің мамандандырылған мектеп-интернат-колледжі" коммуналдық мемлекеттік мекемесі үшін 244 орынға арналған жатақхана салу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Петропавл қаласындағы "Ғабит Мүсірепов атындағы Солтүстік Қазақстан облыстық балалар-жасөспірімдер кітапханасы" коммуналдық мемлекеттік мекемесінде кітапханалық-білімдік кластер құру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денсаулық сақтау объектілеріндегі жабдықтарды жаңғырту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Петерфельд ауылындағы "Петерфельд орта мектебі" коммуналдық мемлекеттік мекемесін жаңғырту және пайдалану үшін сенімді басқаруға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Петропавл қаласында оңалту орталығын құру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қаласында "Солтүстік Қазақстан облысы әкімдігінің денсаулық сақтау басқармасы" коммуналдық мемлекеттік мекемесінің "Солтүстік Қазақстан жоғары медициналық колледжі" шаруашылық жүргізу құқығындағы коммуналдық мемлекеттік кәсіпорны үшін 244 орындық жатақхана салу және пайдалану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Жамбыл көшесі, 82 мекен жайында орналасқан "Олимп" облыстық мамандандырылған балалар-жасөспірімдер спорт мектебі" коммуналдық мемлекеттік мекемесінің дәмхана-асханасының мүлкінжаңғырту және пайдалану үшін сенімді басқаруға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Петропавл қаласында қоқыс сұрыптау кешенін салу және пайдалану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ауданының "Новоникольское-Андреевка-Бостандық-Новомихайловка" автомобиль жолына кірумен Есіл өзені арқылы көпір салу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ауданының Бескөл ауылындағы "Бескөл орта мектеп-гимназиясы" коммуналдық мемлекеттік мекемесінің мүлкін "Бескөл мектеп-интернат-колледжі" біріктірілген білім беру ұйымын жаңғырту және құру үшін сенімді басқаруға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білім беру мекемелерінің аудандық мектептер асханаларының мүлкін жаңғырту және пайдалану үшін сенімді басқаруға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