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1211" w14:textId="20d1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қаласының жерлерін аймақтарға бөлу жобасын (схемасын)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2020 жылғы 16 қазандағы № 2 шешімі. Солтүстік Қазақстан облысының Әділет департаментінде 2020 жылғы 21 қазанда № 6596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қаласының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16 қазаны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қаласының жерлерін аймақтарға бөлу жобасы (схемасы)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866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