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a5bf" w14:textId="feda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2019 жылғы 25 желтоқсандағы № 35-1 "2020-2022 жылдарға арналған Аққайың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2020 жылғы 13 сәуірдегі № 38-1 шешімі. Солтүстік Қазақстан облысының Әділет департаментінде 2020 жылғы 13 сәуірде № 6185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"2020-2022 жылдарға арналған Аққайың ауданының бюджетін бекіту туралы" 2019 жылғы 25 желтоқсандағы № 35-1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5770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Аққайың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6362341,3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594294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- 11143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11500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5745404,3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6400583,4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1033072,3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-1048578,3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15506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- 1071314,4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1071314,4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1048578,3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15506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38242,1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2020 жылына арналған аудан жергілікті атқарушы органның резерві 33305,7 мың теңге сомада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XXXVIII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Аққайың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6362341,3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594294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қызметті жүргізгені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5745404,3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221"/>
        <w:gridCol w:w="1079"/>
        <w:gridCol w:w="6377"/>
        <w:gridCol w:w="2829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6400583,4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26196 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3409805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2903810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2783308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446920,8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180397,8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1136547,9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1115649,1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698940,1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245272,3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жер-шаруашылық орналастыру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439532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401327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1033072,3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127985,7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-1071314,4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1071314,4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1048578,3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қаржы бөлiмi 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