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e0a4e" w14:textId="98e0a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2020 жылғы 8 қаңтардағы № 35-17 "2020-2022 жылдарға арналған Аққайың ауданының Полтавка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2020 жылғы 1 шілдедегі № 39-14 шешімі. Солтүстік Қазақстан облысының Әділет департаментінде 2020 жылғы 2 шілдеде № 6433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"2020-2022 жылдарға арналған Аққайың ауданының Полтавка ауылдық округінің бюджетін бекіту туралы" 2020 жылғы 8 қаңтардағы № 35-17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16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5823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Аққайың ауданының Полтавка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33744,5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2942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436,5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- 30366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-33744,5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XXXIX сессиясының торағасы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С.Семенюк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 шілдесі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Аққайың ауданының Полтавка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33744,5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33744,5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