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5580" w14:textId="5fc5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2019 жылғы 30 желтоқсандағы № 6-38-14 "2020-2022 жылдарға арналған Айыртау ауданы Арықбалық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27 ақпандағы № 6-39-7 шешімі. Солтүстік Қазақстан облысының Әділет департаментінде 2020 жылғы 3 наурызда № 6065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Айыртау ауданы Арықбалық ауылдық округінің бюджетін бекіту туралы" Айыртау аудандық мәслихатының 2019 жылғы 30 желтоқсандағы № 6-38-14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5793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Айыртау ауданы Арықбалық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124 246,5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8 784,5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115 462,0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125 662,7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-1 416,2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1 416,2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–1 416,2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 жылға арналған ауылдық округ бюджетінде аудандық бюджеттен нысаналы трансферттер 22485,0 мың теңге сомасында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2020-2022 жылдарға арналған Арықбалық ауылдық округінің бюджетін бекіту туралы Айыртау аудандық мәслихаттың шешімін іске асыру туралы ауылдық округ әкімінің шешімімен айқындалады.";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7-1-тармағымен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2020 жылғы 27 ақпаны № 6-39-7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6-38-14 шешіміне 1-қосымша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Айыртау ауданы Арықбалық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124 246,5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8 784,5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115 462,0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115 462,0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115 462,0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125 662,7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26 177,0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-1 416,2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2020 жылғы 27 ақпандағы № 6-39-7 шешіміне 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30 желтоқсандағы № 6-38-14 шешіміне 4-қосымша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қаңтарға қалыптасқан бюджет қаражатының бос қалдықтарын бағыттау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2128"/>
        <w:gridCol w:w="1371"/>
        <w:gridCol w:w="2260"/>
        <w:gridCol w:w="5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</w:tbl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