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37c9f" w14:textId="d637c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Айыртау ауданы Қаратал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2020 жылғы 31 желтоқсандағы № 6-49-16 шешімі. Солтүстік Қазақстан облысының Әділет департаментінде 2021 жылғы 8 қаңтарда № 6908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Айыртау ауданы Қаратал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31 241,0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1 110,0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30 131,0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31 790,1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мың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-549,1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–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549,1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–549,1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Айыртау аудандық мәслихатының 31.03.2021 </w:t>
      </w:r>
      <w:r>
        <w:rPr>
          <w:rFonts w:ascii="Times New Roman"/>
          <w:b w:val="false"/>
          <w:i w:val="false"/>
          <w:color w:val="000000"/>
          <w:sz w:val="28"/>
        </w:rPr>
        <w:t>№ 7-3-19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09.12.2021 </w:t>
      </w:r>
      <w:r>
        <w:rPr>
          <w:rFonts w:ascii="Times New Roman"/>
          <w:b w:val="false"/>
          <w:i w:val="false"/>
          <w:color w:val="000000"/>
          <w:sz w:val="28"/>
        </w:rPr>
        <w:t>№ 7-12-29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ауылдық округ бюджетінің кірістері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 салықтық түсімдер есебінен қалыптастырылатыны белгіленсін: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округтің аумағындағы осы салықты салу объектілері бойынша жеке тұлғалардың мүлкіне салынатын салық;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мыналардан: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сыртқы (көрнекі) жарнаманы: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аумақтары арқылы өтетін жалпыға ортақ пайдаланылатын автомобиль жолдарының бөлiнген белдеуiнде;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коммуналдық меншігінен (жергілікті өзін-өзі басқарудың коммуналдық меншігінен) түсетін кірістер: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бюджеттеріне түсетін басқа да салықтық емес түсімдер.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табылатыны белгіленсін.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табысталған бюджеттік субвенция 16 209,0 мың теңге сомасында ескерілсін.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ауылдық округ бюджетінде аудандық бюджеттен нысаналы трансферттер 10 046,0 мың теңге сомасында ескерілсін.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2021-2023 жылдарға арналған Қаратал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Солтүстік Қазақстан облысы Айыртау аудандық мәслихатының 09.12.2021 </w:t>
      </w:r>
      <w:r>
        <w:rPr>
          <w:rFonts w:ascii="Times New Roman"/>
          <w:b w:val="false"/>
          <w:i w:val="false"/>
          <w:color w:val="000000"/>
          <w:sz w:val="28"/>
        </w:rPr>
        <w:t>№ 7-12-29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4- қосымшаға сәйкес ауылдық округінің бюджетінде қаржылық жыл басына қалыптасқан бюджет қаражатының бос қалдықтары есебінен шығындары қарастырылсын.</w:t>
      </w:r>
    </w:p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2021-2023 жылдарға арналған Қаратал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- Солтүстік Қазақстан облысы Айыртау аудандық мәслихатының 31.03.2021 </w:t>
      </w:r>
      <w:r>
        <w:rPr>
          <w:rFonts w:ascii="Times New Roman"/>
          <w:b w:val="false"/>
          <w:i w:val="false"/>
          <w:color w:val="000000"/>
          <w:sz w:val="28"/>
        </w:rPr>
        <w:t>№ 7-3-19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2021 жылға арналған ауылдық округ бюджетінде облыстық бюджеттен нысаналы трансферттер 3 876,0 мың теңге сомасында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облыстық бюджеттен нысаналы трансферттердің бөлуі 2021-2023 жылдарға арналған Қаратал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6-2-тармақпен толықтырылды - Солтүстік Қазақстан облысы Айыртау аудандық мәслихатының 09.12.2021 </w:t>
      </w:r>
      <w:r>
        <w:rPr>
          <w:rFonts w:ascii="Times New Roman"/>
          <w:b w:val="false"/>
          <w:i w:val="false"/>
          <w:color w:val="000000"/>
          <w:sz w:val="28"/>
        </w:rPr>
        <w:t>№ 7-12-29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Осы шешім 2021 жылғы 1 қаңтардан бастап қолданысқа енгізіледі. 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 мәслихатының хатшысы,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XLIX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6-49-16</w:t>
            </w:r>
          </w:p>
        </w:tc>
      </w:tr>
    </w:tbl>
    <w:bookmarkStart w:name="z5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Айыртау ауданы Қаратал ауылдық округінің бюджеті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Айыртау аудандық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 7-3-19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09.12.2021 </w:t>
      </w:r>
      <w:r>
        <w:rPr>
          <w:rFonts w:ascii="Times New Roman"/>
          <w:b w:val="false"/>
          <w:i w:val="false"/>
          <w:color w:val="ff0000"/>
          <w:sz w:val="28"/>
        </w:rPr>
        <w:t>№ 7-12-29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5"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6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Айыртау ауданы Қаратал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 аудандық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6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Айыртау ауданы Қаратал ауылдық округінің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6-49-16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жылғы 1 қаңтарға қалыптасқан бюджет қаражатының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Айыртау аудандық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 7-3-19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