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10dd1f" w14:textId="710dd1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Айыртау ауданы Саумалкөл ауылының Достық көшесінің атауын Бәйкен Әшімов көшесіне қайта атау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Айыртау ауданы Володар ауылдық округі әкімінің 2020 жылғы 20 шілдедегі № 96 шешімі. Солтүстік Қазақстан облысының Әділет департаментінде 2020 жылғы 23 шілдеде № 6463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1993 жылғы 8 желтоқсандағы "Қазақстан Республикасының әкімшілік-аумақтық құрылысы туралы" Заңының 14-бабы </w:t>
      </w:r>
      <w:r>
        <w:rPr>
          <w:rFonts w:ascii="Times New Roman"/>
          <w:b w:val="false"/>
          <w:i w:val="false"/>
          <w:color w:val="000000"/>
          <w:sz w:val="28"/>
        </w:rPr>
        <w:t>4) тармақшасы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35-бабы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Саумалкөл ауылы халқының пікірін ескере отырып, Солтүстік Қазақстан облысы ономастикалық комиссияның 2018 жылғы 28 тамыздағы қорытындысы негізінде, Володар ауылдық округі әкімі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Солтүстік Қазақстан облысы Айыртау ауданы Саумалкөл ауылының Достық көшесі Бәйкен Әшімов көшесі болып қайта аталсын.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өзіме қалдырамын.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Осы шешім оның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Әкім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Касымгалиев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