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0679" w14:textId="a4d0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06 қаңтардағы № 51-17 "2020-2022 жылдарға арналған Ақжар ауданы Қулыкөл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19 қарашадағы № 64-10 шешімі. Солтүстік Қазақстан облысының Әділет департаментінде 2020 жылғы 25 қарашада № 6709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Қулыкөл ауылдық округінің бюджетін бекіту туралы" 2020 жылғы 06 қаңтардағы № 51-17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21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5931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Ақжар ауданы Қулыкөл ауылдық округінің бюджеті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28606,7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–27486,7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28606,7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Қулыкөл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