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9164" w14:textId="9fd9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2020-2022 жылдарға арналған Ғабит Мүсірепов атындағы ауданы Андреев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6 қаңтардағы № 56-1 шешімі. Солтүстік Қазақстан облысының Әділет департаментінде 2020 жылғы 10 қаңтарда № 5853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2020-2022 жылдарға арналған Ғабит Мүсірепов атындағы ауданы Андреев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37 201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5 418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31 783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39 444,7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-2 243,7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2 243,7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2 243,7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мəслихатының 27.08.2020 </w:t>
      </w:r>
      <w:r>
        <w:rPr>
          <w:rFonts w:ascii="Times New Roman"/>
          <w:b w:val="false"/>
          <w:i w:val="false"/>
          <w:color w:val="000000"/>
          <w:sz w:val="28"/>
        </w:rPr>
        <w:t>№ 65-10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Ғабит Мүсірепов атындағы ауданы мəслихатының 05.11.2020 </w:t>
      </w:r>
      <w:r>
        <w:rPr>
          <w:rFonts w:ascii="Times New Roman"/>
          <w:b w:val="false"/>
          <w:i w:val="false"/>
          <w:color w:val="000000"/>
          <w:sz w:val="28"/>
        </w:rPr>
        <w:t>№ 68-7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округтің кірістері Қазақстан Республикасының Бюджет кодексіне сәйкес мына салықтық түсімдер есебінен қалыптастырылатыны белгіленсін: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8 893 мың теңге құрайды.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Бюджеттік сала қызметкерлеріне жалақыны толық көлемде төлеу қамтамасыз етілсін.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2020 жылғы 1 қаңтардан бастап қолданысқа енгізіледі.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2020 жылға арналған Ғабит Мүсірепов атындағы ауданы Андреев ауылдық округінің бюджеті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мəслихатының 27.08.2020 </w:t>
      </w:r>
      <w:r>
        <w:rPr>
          <w:rFonts w:ascii="Times New Roman"/>
          <w:b w:val="false"/>
          <w:i w:val="false"/>
          <w:color w:val="ff0000"/>
          <w:sz w:val="28"/>
        </w:rPr>
        <w:t>№ 65-10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шешімімен; жаңа редакцияда - Солтүстік Қазақстан облысы Ғабит Мүсірепов атындағы ауданы мəслихатының 05.11.2020 </w:t>
      </w:r>
      <w:r>
        <w:rPr>
          <w:rFonts w:ascii="Times New Roman"/>
          <w:b w:val="false"/>
          <w:i w:val="false"/>
          <w:color w:val="ff0000"/>
          <w:sz w:val="28"/>
        </w:rPr>
        <w:t>№ 68-7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946"/>
        <w:gridCol w:w="2651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31 783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Бюд-жеттік бағдар-лама-лардың әкімшісі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39 444,7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16 732,7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қамтамасыз етуді ұйымдастыру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-2 243,7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Андреев ауылдық округінің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5 635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624 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Андреев ауылдық округінің бюджеті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293"/>
        <w:gridCol w:w="226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