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f652" w14:textId="f78f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56-14 "2020-2022 жылдарға арналған Ғабит Мүсірепов атындағы ауданы Червонный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5 қарашадағы № 68-11 шешімі. Солтүстік Қазақстан облысының Әділет департаментінде 2020 жылғы 9 қарашада № 6636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Червонный ауылдық округінің бюджетін бекіту туралы" 2020 жылғы 8 қаңтардағы № 56-14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5900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212 266,3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207 016,3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212 266,3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Червонный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212 266,3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212 266,3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81 133,4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